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5433" w14:textId="337869CF" w:rsidR="00B74AE8" w:rsidRPr="00163A01" w:rsidRDefault="00B74AE8" w:rsidP="00B74AE8">
      <w:pPr>
        <w:pStyle w:val="Sangradetextonormal"/>
        <w:ind w:left="360"/>
        <w:jc w:val="center"/>
        <w:rPr>
          <w:rFonts w:cs="Arial"/>
          <w:b/>
          <w:noProof/>
          <w:szCs w:val="20"/>
        </w:rPr>
      </w:pPr>
      <w:r>
        <w:rPr>
          <w:rFonts w:cs="Arial"/>
          <w:b/>
          <w:noProof/>
          <w:szCs w:val="20"/>
        </w:rPr>
        <w:t xml:space="preserve">Formato de </w:t>
      </w:r>
      <w:r w:rsidRPr="00163A01">
        <w:rPr>
          <w:rFonts w:cs="Arial"/>
          <w:b/>
          <w:noProof/>
          <w:szCs w:val="20"/>
        </w:rPr>
        <w:t xml:space="preserve">Solicitud de Ingreso </w:t>
      </w:r>
    </w:p>
    <w:p w14:paraId="24109AD5" w14:textId="77777777" w:rsidR="00B74AE8" w:rsidRDefault="00B74AE8" w:rsidP="00B74AE8">
      <w:pPr>
        <w:pStyle w:val="Sangradetextonormal"/>
        <w:ind w:left="360"/>
        <w:rPr>
          <w:rFonts w:cs="Arial"/>
          <w:noProof/>
          <w:sz w:val="20"/>
          <w:szCs w:val="20"/>
        </w:rPr>
      </w:pPr>
    </w:p>
    <w:p w14:paraId="08CC0C7C" w14:textId="2D800A1C" w:rsidR="00B74AE8" w:rsidRPr="00163A01" w:rsidRDefault="00B74AE8" w:rsidP="00B74AE8">
      <w:pPr>
        <w:pStyle w:val="Sangradetextonormal"/>
        <w:ind w:left="360"/>
        <w:rPr>
          <w:rFonts w:cs="Arial"/>
          <w:noProof/>
          <w:sz w:val="20"/>
          <w:szCs w:val="20"/>
        </w:rPr>
      </w:pPr>
      <w:r w:rsidRPr="00163A01">
        <w:rPr>
          <w:rFonts w:cs="Arial"/>
          <w:noProof/>
          <w:sz w:val="20"/>
          <w:szCs w:val="20"/>
        </w:rPr>
        <w:t>Fecha_____________________</w:t>
      </w:r>
    </w:p>
    <w:p w14:paraId="1707B084" w14:textId="77777777" w:rsidR="00B74AE8" w:rsidRPr="00163A01" w:rsidRDefault="00B74AE8" w:rsidP="00B74AE8">
      <w:pPr>
        <w:pStyle w:val="Sangradetextonormal"/>
        <w:spacing w:after="0"/>
        <w:ind w:left="360"/>
        <w:jc w:val="both"/>
        <w:rPr>
          <w:rFonts w:cs="Arial"/>
          <w:noProof/>
          <w:sz w:val="20"/>
          <w:szCs w:val="20"/>
        </w:rPr>
      </w:pPr>
    </w:p>
    <w:p w14:paraId="1D0B65A9" w14:textId="77777777" w:rsidR="00B74AE8" w:rsidRPr="00CE69F0" w:rsidRDefault="00B74AE8" w:rsidP="00B74AE8">
      <w:pPr>
        <w:spacing w:before="0" w:after="0"/>
        <w:ind w:left="284"/>
        <w:rPr>
          <w:b/>
          <w:bCs/>
          <w:sz w:val="21"/>
          <w:szCs w:val="21"/>
        </w:rPr>
      </w:pPr>
      <w:r w:rsidRPr="00CE69F0">
        <w:rPr>
          <w:b/>
          <w:bCs/>
          <w:sz w:val="21"/>
          <w:szCs w:val="21"/>
        </w:rPr>
        <w:t>Señor:</w:t>
      </w:r>
    </w:p>
    <w:p w14:paraId="5947D697" w14:textId="77777777" w:rsidR="00B74AE8" w:rsidRPr="00CE69F0" w:rsidRDefault="00B74AE8" w:rsidP="00B74AE8">
      <w:pPr>
        <w:spacing w:before="0" w:after="0"/>
        <w:ind w:left="284"/>
        <w:rPr>
          <w:b/>
          <w:sz w:val="21"/>
          <w:szCs w:val="21"/>
        </w:rPr>
      </w:pPr>
      <w:r w:rsidRPr="00CE69F0">
        <w:rPr>
          <w:b/>
          <w:color w:val="808080"/>
          <w:sz w:val="21"/>
          <w:szCs w:val="21"/>
        </w:rPr>
        <w:t>(</w:t>
      </w:r>
      <w:r w:rsidRPr="00CE69F0">
        <w:rPr>
          <w:color w:val="808080"/>
          <w:sz w:val="21"/>
          <w:szCs w:val="21"/>
        </w:rPr>
        <w:t xml:space="preserve">Señalar el nombre del </w:t>
      </w:r>
      <w:proofErr w:type="gramStart"/>
      <w:r w:rsidRPr="00CE69F0">
        <w:rPr>
          <w:color w:val="808080"/>
          <w:sz w:val="21"/>
          <w:szCs w:val="21"/>
        </w:rPr>
        <w:t>Jefe</w:t>
      </w:r>
      <w:proofErr w:type="gramEnd"/>
      <w:r w:rsidRPr="00CE69F0">
        <w:rPr>
          <w:color w:val="808080"/>
          <w:sz w:val="21"/>
          <w:szCs w:val="21"/>
        </w:rPr>
        <w:t xml:space="preserve"> del Área Natural Protegida</w:t>
      </w:r>
      <w:r w:rsidRPr="00CE69F0">
        <w:rPr>
          <w:b/>
          <w:color w:val="808080"/>
          <w:sz w:val="21"/>
          <w:szCs w:val="21"/>
        </w:rPr>
        <w:t>)</w:t>
      </w:r>
    </w:p>
    <w:p w14:paraId="340042A9" w14:textId="77777777" w:rsidR="00B74AE8" w:rsidRPr="00CE69F0" w:rsidRDefault="00B74AE8" w:rsidP="00B74AE8">
      <w:pPr>
        <w:spacing w:before="0" w:after="0"/>
        <w:ind w:left="284"/>
        <w:rPr>
          <w:b/>
          <w:bCs/>
          <w:sz w:val="21"/>
          <w:szCs w:val="21"/>
        </w:rPr>
      </w:pPr>
      <w:r w:rsidRPr="005C561A">
        <w:rPr>
          <w:b/>
          <w:color w:val="A6A6A6"/>
          <w:sz w:val="21"/>
          <w:szCs w:val="21"/>
        </w:rPr>
        <w:t>Nombre</w:t>
      </w:r>
      <w:r w:rsidRPr="00CE69F0">
        <w:rPr>
          <w:b/>
          <w:sz w:val="21"/>
          <w:szCs w:val="21"/>
        </w:rPr>
        <w:t xml:space="preserve"> </w:t>
      </w:r>
      <w:r w:rsidRPr="005C561A">
        <w:rPr>
          <w:b/>
          <w:color w:val="A6A6A6"/>
          <w:sz w:val="21"/>
          <w:szCs w:val="21"/>
        </w:rPr>
        <w:t>del</w:t>
      </w:r>
      <w:r w:rsidRPr="00CE69F0">
        <w:rPr>
          <w:b/>
          <w:sz w:val="21"/>
          <w:szCs w:val="21"/>
        </w:rPr>
        <w:t xml:space="preserve"> </w:t>
      </w:r>
      <w:r w:rsidRPr="00CE69F0">
        <w:rPr>
          <w:color w:val="808080"/>
          <w:sz w:val="21"/>
          <w:szCs w:val="21"/>
        </w:rPr>
        <w:t>Área Natural Protegida</w:t>
      </w:r>
      <w:r w:rsidRPr="00CE69F0">
        <w:rPr>
          <w:b/>
          <w:sz w:val="21"/>
          <w:szCs w:val="21"/>
        </w:rPr>
        <w:t xml:space="preserve"> -</w:t>
      </w:r>
      <w:r w:rsidRPr="00B74AE8">
        <w:rPr>
          <w:sz w:val="21"/>
          <w:szCs w:val="21"/>
        </w:rPr>
        <w:t xml:space="preserve"> SERNANP</w:t>
      </w:r>
    </w:p>
    <w:p w14:paraId="090A2524" w14:textId="77777777" w:rsidR="00B74AE8" w:rsidRPr="00CE69F0" w:rsidRDefault="00B74AE8" w:rsidP="00B74AE8">
      <w:pPr>
        <w:spacing w:before="0" w:after="0"/>
        <w:ind w:left="284"/>
        <w:rPr>
          <w:bCs/>
          <w:sz w:val="21"/>
          <w:szCs w:val="21"/>
          <w:u w:val="single"/>
        </w:rPr>
      </w:pPr>
      <w:proofErr w:type="gramStart"/>
      <w:r w:rsidRPr="00CE69F0">
        <w:rPr>
          <w:bCs/>
          <w:sz w:val="21"/>
          <w:szCs w:val="21"/>
          <w:u w:val="single"/>
        </w:rPr>
        <w:t>Presente.-</w:t>
      </w:r>
      <w:proofErr w:type="gramEnd"/>
    </w:p>
    <w:p w14:paraId="653F7E17" w14:textId="77777777" w:rsidR="00B74AE8" w:rsidRPr="00CE69F0" w:rsidRDefault="00B74AE8" w:rsidP="00B74AE8">
      <w:pPr>
        <w:spacing w:before="0" w:after="0"/>
        <w:ind w:left="284"/>
        <w:rPr>
          <w:bCs/>
          <w:sz w:val="21"/>
          <w:szCs w:val="21"/>
          <w:u w:val="single"/>
        </w:rPr>
      </w:pPr>
    </w:p>
    <w:p w14:paraId="4FD5120B" w14:textId="77777777" w:rsidR="00B74AE8" w:rsidRPr="00CE69F0" w:rsidRDefault="00B74AE8" w:rsidP="00B74AE8">
      <w:pPr>
        <w:spacing w:after="0"/>
        <w:ind w:left="1843" w:hanging="992"/>
        <w:rPr>
          <w:b/>
          <w:noProof/>
          <w:sz w:val="21"/>
          <w:szCs w:val="21"/>
        </w:rPr>
      </w:pPr>
    </w:p>
    <w:p w14:paraId="3C221A18" w14:textId="77777777" w:rsidR="00B74AE8" w:rsidRPr="00CE69F0" w:rsidRDefault="00B74AE8" w:rsidP="00B74AE8">
      <w:pPr>
        <w:spacing w:after="0"/>
        <w:ind w:left="1701" w:hanging="850"/>
        <w:rPr>
          <w:noProof/>
          <w:sz w:val="21"/>
          <w:szCs w:val="21"/>
        </w:rPr>
      </w:pPr>
      <w:r w:rsidRPr="00CE69F0">
        <w:rPr>
          <w:b/>
          <w:noProof/>
          <w:sz w:val="21"/>
          <w:szCs w:val="21"/>
        </w:rPr>
        <w:t xml:space="preserve">Asunto:  </w:t>
      </w:r>
      <w:r w:rsidRPr="00CE69F0">
        <w:rPr>
          <w:noProof/>
          <w:sz w:val="21"/>
          <w:szCs w:val="21"/>
        </w:rPr>
        <w:t>Solicita Autorizacion para el ingreso de equipo de investigacion para el desarrollo de investigacion en el interior de (nombre del area natural protegida).</w:t>
      </w:r>
    </w:p>
    <w:p w14:paraId="034FEC5B" w14:textId="77777777" w:rsidR="00B74AE8" w:rsidRPr="00CE69F0" w:rsidRDefault="00B74AE8" w:rsidP="00B74AE8">
      <w:pPr>
        <w:pStyle w:val="Sangradetextonormal"/>
        <w:ind w:left="360"/>
        <w:jc w:val="both"/>
        <w:rPr>
          <w:rFonts w:cs="Arial"/>
          <w:noProof/>
          <w:sz w:val="21"/>
          <w:szCs w:val="21"/>
        </w:rPr>
      </w:pPr>
    </w:p>
    <w:p w14:paraId="2C2B062C" w14:textId="77777777" w:rsidR="00B74AE8" w:rsidRPr="00CE69F0" w:rsidRDefault="00B74AE8" w:rsidP="00B74AE8">
      <w:pPr>
        <w:suppressAutoHyphens/>
        <w:spacing w:after="0"/>
        <w:ind w:left="284"/>
        <w:rPr>
          <w:noProof/>
          <w:sz w:val="21"/>
          <w:szCs w:val="21"/>
        </w:rPr>
      </w:pPr>
      <w:r w:rsidRPr="00CE69F0">
        <w:rPr>
          <w:noProof/>
          <w:sz w:val="21"/>
          <w:szCs w:val="21"/>
          <w:lang w:val="es-ES"/>
        </w:rPr>
        <w:t xml:space="preserve">Tengo el agrado de dirigirme a usted, para saludarlo y manifestarle que en calidad de …………………………..……….. </w:t>
      </w:r>
      <w:r w:rsidRPr="005C561A">
        <w:rPr>
          <w:noProof/>
          <w:color w:val="A6A6A6"/>
          <w:sz w:val="21"/>
          <w:szCs w:val="21"/>
          <w:lang w:val="es-ES"/>
        </w:rPr>
        <w:t>(investigador responsable o parte del equipo de investigación)</w:t>
      </w:r>
      <w:r w:rsidRPr="00CE69F0">
        <w:rPr>
          <w:noProof/>
          <w:sz w:val="21"/>
          <w:szCs w:val="21"/>
          <w:lang w:val="es-ES"/>
        </w:rPr>
        <w:t xml:space="preserve">; y estando autorizado para realizar la investigación titulada ……………………..(nombre de la investigación) …….……. para el periodo .…………, mediante </w:t>
      </w:r>
      <w:r w:rsidRPr="005C561A">
        <w:rPr>
          <w:noProof/>
          <w:color w:val="A6A6A6"/>
          <w:sz w:val="21"/>
          <w:szCs w:val="21"/>
          <w:lang w:val="es-ES"/>
        </w:rPr>
        <w:t xml:space="preserve">(Resolución Directoral/ Resolución del Jefe de ANP N° XXX-año-SERNANP-DGANP/ANP ), </w:t>
      </w:r>
      <w:r w:rsidRPr="00CE69F0">
        <w:rPr>
          <w:noProof/>
          <w:sz w:val="21"/>
          <w:szCs w:val="21"/>
        </w:rPr>
        <w:t xml:space="preserve">al interior de ............... </w:t>
      </w:r>
      <w:r w:rsidRPr="005C561A">
        <w:rPr>
          <w:noProof/>
          <w:color w:val="A6A6A6"/>
          <w:sz w:val="21"/>
          <w:szCs w:val="21"/>
        </w:rPr>
        <w:t>(nombre del area natural protegida)</w:t>
      </w:r>
      <w:r w:rsidRPr="00CE69F0">
        <w:rPr>
          <w:noProof/>
          <w:sz w:val="21"/>
          <w:szCs w:val="21"/>
        </w:rPr>
        <w:t>.</w:t>
      </w:r>
    </w:p>
    <w:p w14:paraId="099898C9" w14:textId="77777777" w:rsidR="00B74AE8" w:rsidRPr="00CE69F0" w:rsidRDefault="00B74AE8" w:rsidP="00B74AE8">
      <w:pPr>
        <w:pStyle w:val="Sangradetextonormal"/>
        <w:ind w:left="284"/>
        <w:jc w:val="both"/>
        <w:rPr>
          <w:rFonts w:cs="Arial"/>
          <w:noProof/>
          <w:sz w:val="21"/>
          <w:szCs w:val="21"/>
        </w:rPr>
      </w:pPr>
    </w:p>
    <w:p w14:paraId="3E2A167C" w14:textId="77777777" w:rsidR="00B74AE8" w:rsidRPr="00CE69F0" w:rsidRDefault="00B74AE8" w:rsidP="00B74AE8">
      <w:pPr>
        <w:pStyle w:val="Sangradetextonormal"/>
        <w:ind w:left="284"/>
        <w:jc w:val="both"/>
        <w:rPr>
          <w:rFonts w:cs="Arial"/>
          <w:noProof/>
          <w:sz w:val="21"/>
          <w:szCs w:val="21"/>
        </w:rPr>
      </w:pPr>
      <w:r w:rsidRPr="00CE69F0">
        <w:rPr>
          <w:rFonts w:cs="Arial"/>
          <w:noProof/>
          <w:sz w:val="21"/>
          <w:szCs w:val="21"/>
        </w:rPr>
        <w:t>Por tal razòn, solicitamos la autorizacion de ingreso al interior del ANP, para el desarrollo de las actividades de investigacion durante los dias ……………………, por lo que nuestros integrantes del equipo de investigacion se comprometen a cumplir con la normativa de Areas Naturales Protegidas, asi como el “Plan para la Vigilancia, Prevención y Control de COVID-19 en el Trabajo del Servicio Nacional de Áreas Naturales Protegidas por el Estado - SERNANP”; en caso contrario, me someto al procedimiento y a las sanciones previstas en la Ley Nº 27444, Ley del Procedimiento Administrativo General.</w:t>
      </w:r>
    </w:p>
    <w:p w14:paraId="6FAD671D" w14:textId="77777777" w:rsidR="00B74AE8" w:rsidRDefault="00B74AE8" w:rsidP="00B74AE8">
      <w:pPr>
        <w:pStyle w:val="Sangradetextonormal"/>
        <w:ind w:left="284"/>
        <w:jc w:val="both"/>
        <w:rPr>
          <w:rFonts w:cs="Arial"/>
          <w:noProof/>
          <w:sz w:val="21"/>
          <w:szCs w:val="21"/>
        </w:rPr>
      </w:pPr>
      <w:r w:rsidRPr="00CE69F0">
        <w:rPr>
          <w:rFonts w:cs="Arial"/>
          <w:noProof/>
          <w:sz w:val="21"/>
          <w:szCs w:val="21"/>
        </w:rPr>
        <w:t>A continuación los datos de las personas que que requerimos el ingreso al ANP para el desarrollo de las actividades mencionadas.</w:t>
      </w:r>
    </w:p>
    <w:p w14:paraId="6A59BC18" w14:textId="77777777" w:rsidR="00B74AE8" w:rsidRPr="00CE69F0" w:rsidRDefault="00B74AE8" w:rsidP="00B74AE8">
      <w:pPr>
        <w:pStyle w:val="Sangradetextonormal"/>
        <w:ind w:left="284"/>
        <w:jc w:val="both"/>
        <w:rPr>
          <w:rFonts w:cs="Arial"/>
          <w:noProof/>
          <w:sz w:val="21"/>
          <w:szCs w:val="21"/>
        </w:rPr>
      </w:pPr>
    </w:p>
    <w:tbl>
      <w:tblPr>
        <w:tblW w:w="822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3"/>
        <w:gridCol w:w="2688"/>
        <w:gridCol w:w="1971"/>
      </w:tblGrid>
      <w:tr w:rsidR="00B74AE8" w:rsidRPr="00163A01" w14:paraId="7EB4A78F" w14:textId="77777777" w:rsidTr="005255F2">
        <w:trPr>
          <w:trHeight w:val="300"/>
        </w:trPr>
        <w:tc>
          <w:tcPr>
            <w:tcW w:w="3563" w:type="dxa"/>
            <w:shd w:val="clear" w:color="auto" w:fill="auto"/>
            <w:noWrap/>
            <w:vAlign w:val="bottom"/>
            <w:hideMark/>
          </w:tcPr>
          <w:p w14:paraId="0F91C89A" w14:textId="77777777" w:rsidR="00B74AE8" w:rsidRPr="00163A01" w:rsidRDefault="00B74AE8" w:rsidP="005255F2">
            <w:pPr>
              <w:spacing w:after="0"/>
              <w:jc w:val="center"/>
              <w:rPr>
                <w:b/>
                <w:bCs/>
                <w:color w:val="000000"/>
                <w:sz w:val="20"/>
                <w:lang w:val="es-ES"/>
              </w:rPr>
            </w:pPr>
            <w:r w:rsidRPr="00163A01">
              <w:rPr>
                <w:b/>
                <w:bCs/>
                <w:color w:val="000000"/>
                <w:sz w:val="20"/>
                <w:lang w:val="es-ES"/>
              </w:rPr>
              <w:t>Nombre</w:t>
            </w:r>
          </w:p>
        </w:tc>
        <w:tc>
          <w:tcPr>
            <w:tcW w:w="2688" w:type="dxa"/>
            <w:shd w:val="clear" w:color="auto" w:fill="auto"/>
            <w:noWrap/>
            <w:vAlign w:val="bottom"/>
            <w:hideMark/>
          </w:tcPr>
          <w:p w14:paraId="66C9744A" w14:textId="77777777" w:rsidR="00B74AE8" w:rsidRPr="00163A01" w:rsidRDefault="00B74AE8" w:rsidP="005255F2">
            <w:pPr>
              <w:spacing w:after="0"/>
              <w:jc w:val="center"/>
              <w:rPr>
                <w:b/>
                <w:bCs/>
                <w:color w:val="000000"/>
                <w:sz w:val="20"/>
                <w:lang w:val="es-ES"/>
              </w:rPr>
            </w:pPr>
            <w:r w:rsidRPr="00163A01">
              <w:rPr>
                <w:b/>
                <w:bCs/>
                <w:color w:val="000000"/>
                <w:sz w:val="20"/>
                <w:lang w:val="es-ES"/>
              </w:rPr>
              <w:t>Documento de identidad</w:t>
            </w:r>
          </w:p>
        </w:tc>
        <w:tc>
          <w:tcPr>
            <w:tcW w:w="1971" w:type="dxa"/>
            <w:shd w:val="clear" w:color="auto" w:fill="auto"/>
            <w:noWrap/>
            <w:vAlign w:val="bottom"/>
            <w:hideMark/>
          </w:tcPr>
          <w:p w14:paraId="597F2B80" w14:textId="77777777" w:rsidR="00B74AE8" w:rsidRPr="00163A01" w:rsidRDefault="00B74AE8" w:rsidP="005255F2">
            <w:pPr>
              <w:spacing w:after="0"/>
              <w:jc w:val="center"/>
              <w:rPr>
                <w:b/>
                <w:bCs/>
                <w:color w:val="000000"/>
                <w:sz w:val="20"/>
                <w:lang w:val="es-ES"/>
              </w:rPr>
            </w:pPr>
            <w:r w:rsidRPr="00163A01">
              <w:rPr>
                <w:b/>
                <w:bCs/>
                <w:color w:val="000000"/>
                <w:sz w:val="20"/>
                <w:lang w:val="es-ES"/>
              </w:rPr>
              <w:t>Edad</w:t>
            </w:r>
          </w:p>
        </w:tc>
      </w:tr>
      <w:tr w:rsidR="00B74AE8" w:rsidRPr="00163A01" w14:paraId="01B0BD99" w14:textId="77777777" w:rsidTr="005255F2">
        <w:trPr>
          <w:trHeight w:val="300"/>
        </w:trPr>
        <w:tc>
          <w:tcPr>
            <w:tcW w:w="3563" w:type="dxa"/>
            <w:tcBorders>
              <w:bottom w:val="single" w:sz="4" w:space="0" w:color="auto"/>
            </w:tcBorders>
            <w:shd w:val="clear" w:color="auto" w:fill="auto"/>
            <w:noWrap/>
            <w:vAlign w:val="bottom"/>
          </w:tcPr>
          <w:p w14:paraId="738D25E3" w14:textId="77777777" w:rsidR="00B74AE8" w:rsidRPr="00163A01" w:rsidRDefault="00B74AE8" w:rsidP="005255F2">
            <w:pPr>
              <w:spacing w:after="0"/>
              <w:rPr>
                <w:color w:val="000000"/>
                <w:sz w:val="20"/>
                <w:lang w:val="es-ES"/>
              </w:rPr>
            </w:pPr>
          </w:p>
        </w:tc>
        <w:tc>
          <w:tcPr>
            <w:tcW w:w="2688" w:type="dxa"/>
            <w:tcBorders>
              <w:bottom w:val="single" w:sz="4" w:space="0" w:color="auto"/>
            </w:tcBorders>
            <w:shd w:val="clear" w:color="auto" w:fill="auto"/>
            <w:noWrap/>
            <w:vAlign w:val="bottom"/>
          </w:tcPr>
          <w:p w14:paraId="08F368EF" w14:textId="77777777" w:rsidR="00B74AE8" w:rsidRPr="00163A01" w:rsidRDefault="00B74AE8" w:rsidP="005255F2">
            <w:pPr>
              <w:spacing w:after="0"/>
              <w:rPr>
                <w:color w:val="000000"/>
                <w:sz w:val="20"/>
                <w:lang w:val="es-ES"/>
              </w:rPr>
            </w:pPr>
          </w:p>
        </w:tc>
        <w:tc>
          <w:tcPr>
            <w:tcW w:w="1971" w:type="dxa"/>
            <w:tcBorders>
              <w:bottom w:val="single" w:sz="4" w:space="0" w:color="auto"/>
            </w:tcBorders>
            <w:shd w:val="clear" w:color="auto" w:fill="auto"/>
            <w:noWrap/>
            <w:vAlign w:val="bottom"/>
          </w:tcPr>
          <w:p w14:paraId="7D0D48DA" w14:textId="77777777" w:rsidR="00B74AE8" w:rsidRPr="00163A01" w:rsidRDefault="00B74AE8" w:rsidP="005255F2">
            <w:pPr>
              <w:spacing w:after="0"/>
              <w:rPr>
                <w:color w:val="000000"/>
                <w:sz w:val="20"/>
                <w:lang w:val="es-ES"/>
              </w:rPr>
            </w:pPr>
          </w:p>
        </w:tc>
      </w:tr>
      <w:tr w:rsidR="00B74AE8" w:rsidRPr="00163A01" w14:paraId="511F76C3" w14:textId="77777777" w:rsidTr="005255F2">
        <w:trPr>
          <w:trHeight w:val="300"/>
        </w:trPr>
        <w:tc>
          <w:tcPr>
            <w:tcW w:w="3563" w:type="dxa"/>
            <w:tcBorders>
              <w:bottom w:val="single" w:sz="4" w:space="0" w:color="auto"/>
            </w:tcBorders>
            <w:shd w:val="clear" w:color="auto" w:fill="auto"/>
            <w:noWrap/>
            <w:vAlign w:val="bottom"/>
          </w:tcPr>
          <w:p w14:paraId="7466475C" w14:textId="77777777" w:rsidR="00B74AE8" w:rsidRPr="00163A01" w:rsidRDefault="00B74AE8" w:rsidP="005255F2">
            <w:pPr>
              <w:spacing w:after="0"/>
              <w:rPr>
                <w:color w:val="000000"/>
                <w:sz w:val="20"/>
                <w:lang w:val="es-ES"/>
              </w:rPr>
            </w:pPr>
          </w:p>
        </w:tc>
        <w:tc>
          <w:tcPr>
            <w:tcW w:w="2688" w:type="dxa"/>
            <w:shd w:val="clear" w:color="auto" w:fill="auto"/>
            <w:noWrap/>
            <w:vAlign w:val="bottom"/>
          </w:tcPr>
          <w:p w14:paraId="12CC77C8" w14:textId="77777777" w:rsidR="00B74AE8" w:rsidRPr="00163A01" w:rsidRDefault="00B74AE8" w:rsidP="005255F2">
            <w:pPr>
              <w:spacing w:after="0"/>
              <w:rPr>
                <w:color w:val="000000"/>
                <w:sz w:val="20"/>
                <w:lang w:val="es-ES"/>
              </w:rPr>
            </w:pPr>
          </w:p>
        </w:tc>
        <w:tc>
          <w:tcPr>
            <w:tcW w:w="1971" w:type="dxa"/>
            <w:shd w:val="clear" w:color="auto" w:fill="auto"/>
            <w:noWrap/>
            <w:vAlign w:val="bottom"/>
          </w:tcPr>
          <w:p w14:paraId="491BF8AA" w14:textId="77777777" w:rsidR="00B74AE8" w:rsidRPr="00163A01" w:rsidRDefault="00B74AE8" w:rsidP="005255F2">
            <w:pPr>
              <w:spacing w:after="0"/>
              <w:rPr>
                <w:color w:val="000000"/>
                <w:sz w:val="20"/>
                <w:lang w:val="es-ES"/>
              </w:rPr>
            </w:pPr>
          </w:p>
        </w:tc>
      </w:tr>
      <w:tr w:rsidR="00B74AE8" w:rsidRPr="00163A01" w14:paraId="72830F96" w14:textId="77777777" w:rsidTr="005255F2">
        <w:trPr>
          <w:trHeight w:val="300"/>
        </w:trPr>
        <w:tc>
          <w:tcPr>
            <w:tcW w:w="3563" w:type="dxa"/>
            <w:shd w:val="clear" w:color="auto" w:fill="auto"/>
            <w:noWrap/>
            <w:vAlign w:val="bottom"/>
          </w:tcPr>
          <w:p w14:paraId="3F1BEAFC" w14:textId="77777777" w:rsidR="00B74AE8" w:rsidRPr="00163A01" w:rsidRDefault="00B74AE8" w:rsidP="005255F2">
            <w:pPr>
              <w:spacing w:after="0"/>
              <w:rPr>
                <w:color w:val="000000"/>
                <w:sz w:val="20"/>
                <w:lang w:val="es-ES"/>
              </w:rPr>
            </w:pPr>
          </w:p>
        </w:tc>
        <w:tc>
          <w:tcPr>
            <w:tcW w:w="2688" w:type="dxa"/>
            <w:shd w:val="clear" w:color="auto" w:fill="auto"/>
            <w:noWrap/>
            <w:vAlign w:val="bottom"/>
          </w:tcPr>
          <w:p w14:paraId="2D129EB7" w14:textId="77777777" w:rsidR="00B74AE8" w:rsidRPr="00163A01" w:rsidRDefault="00B74AE8" w:rsidP="005255F2">
            <w:pPr>
              <w:spacing w:after="0"/>
              <w:rPr>
                <w:color w:val="000000"/>
                <w:sz w:val="20"/>
                <w:lang w:val="es-ES"/>
              </w:rPr>
            </w:pPr>
          </w:p>
        </w:tc>
        <w:tc>
          <w:tcPr>
            <w:tcW w:w="1971" w:type="dxa"/>
            <w:shd w:val="clear" w:color="auto" w:fill="auto"/>
            <w:noWrap/>
            <w:vAlign w:val="bottom"/>
          </w:tcPr>
          <w:p w14:paraId="3E5F8BCD" w14:textId="77777777" w:rsidR="00B74AE8" w:rsidRPr="00163A01" w:rsidRDefault="00B74AE8" w:rsidP="005255F2">
            <w:pPr>
              <w:spacing w:after="0"/>
              <w:rPr>
                <w:color w:val="000000"/>
                <w:sz w:val="20"/>
                <w:lang w:val="es-ES"/>
              </w:rPr>
            </w:pPr>
          </w:p>
        </w:tc>
      </w:tr>
      <w:tr w:rsidR="00B74AE8" w:rsidRPr="00163A01" w14:paraId="011FB16B" w14:textId="77777777" w:rsidTr="005255F2">
        <w:trPr>
          <w:trHeight w:val="300"/>
        </w:trPr>
        <w:tc>
          <w:tcPr>
            <w:tcW w:w="3563" w:type="dxa"/>
            <w:shd w:val="clear" w:color="auto" w:fill="auto"/>
            <w:noWrap/>
            <w:vAlign w:val="bottom"/>
          </w:tcPr>
          <w:p w14:paraId="28F9DEB6" w14:textId="77777777" w:rsidR="00B74AE8" w:rsidRPr="00163A01" w:rsidRDefault="00B74AE8" w:rsidP="005255F2">
            <w:pPr>
              <w:spacing w:after="0"/>
              <w:rPr>
                <w:color w:val="000000"/>
                <w:sz w:val="20"/>
                <w:lang w:val="es-ES"/>
              </w:rPr>
            </w:pPr>
          </w:p>
        </w:tc>
        <w:tc>
          <w:tcPr>
            <w:tcW w:w="2688" w:type="dxa"/>
            <w:shd w:val="clear" w:color="auto" w:fill="auto"/>
            <w:noWrap/>
            <w:vAlign w:val="bottom"/>
          </w:tcPr>
          <w:p w14:paraId="14E1B147" w14:textId="77777777" w:rsidR="00B74AE8" w:rsidRPr="00163A01" w:rsidRDefault="00B74AE8" w:rsidP="005255F2">
            <w:pPr>
              <w:spacing w:after="0"/>
              <w:rPr>
                <w:color w:val="000000"/>
                <w:sz w:val="20"/>
                <w:lang w:val="es-ES"/>
              </w:rPr>
            </w:pPr>
          </w:p>
        </w:tc>
        <w:tc>
          <w:tcPr>
            <w:tcW w:w="1971" w:type="dxa"/>
            <w:shd w:val="clear" w:color="auto" w:fill="auto"/>
            <w:noWrap/>
            <w:vAlign w:val="bottom"/>
          </w:tcPr>
          <w:p w14:paraId="315ABD5F" w14:textId="77777777" w:rsidR="00B74AE8" w:rsidRPr="00163A01" w:rsidRDefault="00B74AE8" w:rsidP="005255F2">
            <w:pPr>
              <w:spacing w:after="0"/>
              <w:rPr>
                <w:color w:val="000000"/>
                <w:sz w:val="20"/>
                <w:lang w:val="es-ES"/>
              </w:rPr>
            </w:pPr>
          </w:p>
        </w:tc>
      </w:tr>
    </w:tbl>
    <w:p w14:paraId="37E6096C" w14:textId="77777777" w:rsidR="00B74AE8" w:rsidRDefault="00B74AE8" w:rsidP="00B74AE8">
      <w:pPr>
        <w:rPr>
          <w:noProof/>
          <w:sz w:val="20"/>
          <w:lang w:val="es-ES"/>
        </w:rPr>
      </w:pPr>
    </w:p>
    <w:p w14:paraId="0F044CE1" w14:textId="77777777" w:rsidR="00B74AE8" w:rsidRDefault="00B74AE8" w:rsidP="00B74AE8">
      <w:pPr>
        <w:rPr>
          <w:noProof/>
          <w:sz w:val="20"/>
          <w:lang w:val="es-ES"/>
        </w:rPr>
      </w:pPr>
    </w:p>
    <w:p w14:paraId="33060E1C" w14:textId="77777777" w:rsidR="00B74AE8" w:rsidRPr="00163A01" w:rsidRDefault="00B74AE8" w:rsidP="00B74AE8">
      <w:pPr>
        <w:ind w:left="284"/>
        <w:rPr>
          <w:noProof/>
          <w:sz w:val="20"/>
          <w:lang w:val="es-ES"/>
        </w:rPr>
      </w:pPr>
      <w:r>
        <w:rPr>
          <w:noProof/>
          <w:sz w:val="20"/>
          <w:lang w:val="es-ES"/>
        </w:rPr>
        <w:t>Atentamente</w:t>
      </w:r>
      <w:r w:rsidRPr="00163A01">
        <w:rPr>
          <w:noProof/>
          <w:sz w:val="20"/>
          <w:lang w:val="es-ES"/>
        </w:rPr>
        <w:t>,</w:t>
      </w:r>
    </w:p>
    <w:p w14:paraId="0A580EC2" w14:textId="77777777" w:rsidR="00B74AE8" w:rsidRPr="00163A01" w:rsidRDefault="00B74AE8" w:rsidP="00B74AE8">
      <w:pPr>
        <w:spacing w:after="0"/>
        <w:ind w:left="284"/>
        <w:rPr>
          <w:noProof/>
          <w:sz w:val="20"/>
          <w:lang w:val="es-ES"/>
        </w:rPr>
      </w:pPr>
      <w:r w:rsidRPr="00163A01">
        <w:rPr>
          <w:noProof/>
          <w:sz w:val="20"/>
          <w:lang w:val="es-ES"/>
        </w:rPr>
        <w:t>Firma</w:t>
      </w:r>
    </w:p>
    <w:p w14:paraId="6F3ADFFF" w14:textId="77777777" w:rsidR="00B74AE8" w:rsidRPr="00163A01" w:rsidRDefault="00B74AE8" w:rsidP="00B74AE8">
      <w:pPr>
        <w:spacing w:after="0"/>
        <w:ind w:left="284"/>
        <w:rPr>
          <w:noProof/>
          <w:sz w:val="20"/>
          <w:lang w:val="es-ES"/>
        </w:rPr>
      </w:pPr>
      <w:r w:rsidRPr="00163A01">
        <w:rPr>
          <w:noProof/>
          <w:sz w:val="20"/>
          <w:lang w:val="es-ES"/>
        </w:rPr>
        <w:t>Nombre</w:t>
      </w:r>
    </w:p>
    <w:p w14:paraId="40B02A54" w14:textId="77777777" w:rsidR="00B74AE8" w:rsidRPr="00163A01" w:rsidRDefault="00B74AE8" w:rsidP="00B74AE8">
      <w:pPr>
        <w:spacing w:after="0"/>
        <w:ind w:left="284"/>
        <w:rPr>
          <w:noProof/>
          <w:sz w:val="20"/>
          <w:lang w:val="es-ES"/>
        </w:rPr>
      </w:pPr>
      <w:r w:rsidRPr="00163A01">
        <w:rPr>
          <w:noProof/>
          <w:sz w:val="20"/>
          <w:lang w:val="es-ES"/>
        </w:rPr>
        <w:t>Cargo</w:t>
      </w:r>
    </w:p>
    <w:p w14:paraId="4154B98C" w14:textId="77777777" w:rsidR="00B74AE8" w:rsidRPr="00163A01" w:rsidRDefault="00B74AE8" w:rsidP="00B74AE8">
      <w:pPr>
        <w:jc w:val="center"/>
        <w:rPr>
          <w:b/>
          <w:sz w:val="24"/>
          <w:szCs w:val="24"/>
          <w:lang w:val="es-ES"/>
        </w:rPr>
      </w:pPr>
    </w:p>
    <w:p w14:paraId="07945D62" w14:textId="77777777" w:rsidR="009F7D8E" w:rsidRDefault="009F7D8E" w:rsidP="0059261F">
      <w:pPr>
        <w:suppressAutoHyphens/>
        <w:spacing w:after="0"/>
        <w:jc w:val="center"/>
        <w:rPr>
          <w:rFonts w:eastAsia="Calibri"/>
          <w:b/>
          <w:color w:val="000000"/>
          <w:sz w:val="20"/>
          <w:lang w:val="es-ES" w:eastAsia="ar-SA"/>
        </w:rPr>
      </w:pPr>
    </w:p>
    <w:p w14:paraId="5D1F5D9A" w14:textId="77777777" w:rsidR="0059261F" w:rsidRPr="000E48AC" w:rsidRDefault="0059261F" w:rsidP="0059261F">
      <w:pPr>
        <w:suppressAutoHyphens/>
        <w:spacing w:after="0"/>
        <w:jc w:val="center"/>
        <w:rPr>
          <w:rFonts w:eastAsia="Calibri"/>
          <w:b/>
          <w:color w:val="000000"/>
          <w:sz w:val="20"/>
          <w:u w:val="single"/>
          <w:lang w:val="es-ES" w:eastAsia="ar-SA"/>
        </w:rPr>
      </w:pPr>
    </w:p>
    <w:p w14:paraId="1756CC84" w14:textId="32CF8E7D" w:rsidR="0059261F" w:rsidRPr="000E48AC" w:rsidRDefault="0059261F" w:rsidP="0059261F">
      <w:pPr>
        <w:suppressAutoHyphens/>
        <w:spacing w:after="0"/>
        <w:jc w:val="center"/>
        <w:rPr>
          <w:rFonts w:eastAsia="Calibri"/>
          <w:lang w:val="es-ES" w:eastAsia="ar-SA"/>
        </w:rPr>
      </w:pPr>
    </w:p>
    <w:p w14:paraId="749C8263" w14:textId="77777777" w:rsidR="00B74AE8" w:rsidRDefault="00B74AE8" w:rsidP="0059261F">
      <w:pPr>
        <w:suppressAutoHyphens/>
        <w:spacing w:after="0"/>
        <w:ind w:left="284" w:right="708"/>
        <w:rPr>
          <w:rFonts w:eastAsia="Calibri"/>
          <w:color w:val="000000"/>
          <w:lang w:val="es-ES" w:eastAsia="ar-SA"/>
        </w:rPr>
      </w:pPr>
    </w:p>
    <w:p w14:paraId="2EA7D52E" w14:textId="77777777" w:rsidR="00B74AE8" w:rsidRDefault="00B74AE8" w:rsidP="0059261F">
      <w:pPr>
        <w:suppressAutoHyphens/>
        <w:spacing w:after="0"/>
        <w:ind w:left="284" w:right="708"/>
        <w:rPr>
          <w:rFonts w:eastAsia="Calibri"/>
          <w:color w:val="000000"/>
          <w:lang w:val="es-ES" w:eastAsia="ar-SA"/>
        </w:rPr>
      </w:pPr>
    </w:p>
    <w:sectPr w:rsidR="00B74AE8" w:rsidSect="001B5D18">
      <w:pgSz w:w="11907" w:h="16840" w:code="9"/>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F956" w14:textId="77777777" w:rsidR="003A74C2" w:rsidRDefault="003A74C2" w:rsidP="002860E3">
      <w:pPr>
        <w:spacing w:before="0" w:after="0"/>
      </w:pPr>
      <w:r>
        <w:separator/>
      </w:r>
    </w:p>
  </w:endnote>
  <w:endnote w:type="continuationSeparator" w:id="0">
    <w:p w14:paraId="630884BC" w14:textId="77777777" w:rsidR="003A74C2" w:rsidRDefault="003A74C2" w:rsidP="00286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AA30" w14:textId="77777777" w:rsidR="003A74C2" w:rsidRDefault="003A74C2" w:rsidP="002860E3">
      <w:pPr>
        <w:spacing w:before="0" w:after="0"/>
      </w:pPr>
      <w:r>
        <w:separator/>
      </w:r>
    </w:p>
  </w:footnote>
  <w:footnote w:type="continuationSeparator" w:id="0">
    <w:p w14:paraId="69FD49CF" w14:textId="77777777" w:rsidR="003A74C2" w:rsidRDefault="003A74C2" w:rsidP="002860E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5"/>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C"/>
    <w:multiLevelType w:val="singleLevel"/>
    <w:tmpl w:val="0000000C"/>
    <w:name w:val="WW8Num45"/>
    <w:lvl w:ilvl="0">
      <w:start w:val="1"/>
      <w:numFmt w:val="decimal"/>
      <w:lvlText w:val="%1."/>
      <w:lvlJc w:val="left"/>
      <w:pPr>
        <w:tabs>
          <w:tab w:val="num" w:pos="0"/>
        </w:tabs>
        <w:ind w:left="720" w:hanging="360"/>
      </w:pPr>
      <w:rPr>
        <w:b/>
      </w:rPr>
    </w:lvl>
  </w:abstractNum>
  <w:abstractNum w:abstractNumId="3" w15:restartNumberingAfterBreak="0">
    <w:nsid w:val="0B6674AA"/>
    <w:multiLevelType w:val="multilevel"/>
    <w:tmpl w:val="A78EA65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970849"/>
    <w:multiLevelType w:val="hybridMultilevel"/>
    <w:tmpl w:val="0902CD0E"/>
    <w:lvl w:ilvl="0" w:tplc="0CBCD986">
      <w:start w:val="1"/>
      <w:numFmt w:val="decimal"/>
      <w:lvlText w:val="(%1)"/>
      <w:lvlJc w:val="left"/>
      <w:pPr>
        <w:ind w:left="720" w:hanging="360"/>
      </w:pPr>
      <w:rPr>
        <w:rFonts w:hint="default"/>
        <w:b w:val="0"/>
        <w:sz w:val="18"/>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09A5C67"/>
    <w:multiLevelType w:val="multilevel"/>
    <w:tmpl w:val="647A06CE"/>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 w15:restartNumberingAfterBreak="0">
    <w:nsid w:val="21BB3E6A"/>
    <w:multiLevelType w:val="hybridMultilevel"/>
    <w:tmpl w:val="3D44E0DC"/>
    <w:lvl w:ilvl="0" w:tplc="58E48DFE">
      <w:start w:val="1"/>
      <w:numFmt w:val="bullet"/>
      <w:lvlText w:val="-"/>
      <w:lvlJc w:val="left"/>
      <w:pPr>
        <w:ind w:left="1854" w:hanging="360"/>
      </w:pPr>
      <w:rPr>
        <w:rFonts w:ascii="Arial" w:hAnsi="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 w15:restartNumberingAfterBreak="0">
    <w:nsid w:val="242673D8"/>
    <w:multiLevelType w:val="hybridMultilevel"/>
    <w:tmpl w:val="E2ECF9EC"/>
    <w:lvl w:ilvl="0" w:tplc="6C2899BC">
      <w:start w:val="1"/>
      <w:numFmt w:val="decimal"/>
      <w:lvlText w:val="(%1)"/>
      <w:lvlJc w:val="left"/>
      <w:pPr>
        <w:ind w:left="1068" w:hanging="360"/>
      </w:pPr>
      <w:rPr>
        <w:rFonts w:hint="default"/>
        <w:b w:val="0"/>
        <w:sz w:val="20"/>
        <w:szCs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24306CA0"/>
    <w:multiLevelType w:val="hybridMultilevel"/>
    <w:tmpl w:val="F7D2D49C"/>
    <w:lvl w:ilvl="0" w:tplc="FD124910">
      <w:start w:val="1"/>
      <w:numFmt w:val="bullet"/>
      <w:lvlText w:val="­"/>
      <w:lvlJc w:val="left"/>
      <w:pPr>
        <w:ind w:left="2138" w:hanging="360"/>
      </w:pPr>
      <w:rPr>
        <w:rFonts w:ascii="Arial" w:hAnsi="Aria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2A066BE4"/>
    <w:multiLevelType w:val="multilevel"/>
    <w:tmpl w:val="D28CE664"/>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0" w15:restartNumberingAfterBreak="0">
    <w:nsid w:val="2E85651C"/>
    <w:multiLevelType w:val="hybridMultilevel"/>
    <w:tmpl w:val="6FA68C46"/>
    <w:lvl w:ilvl="0" w:tplc="FD124910">
      <w:start w:val="1"/>
      <w:numFmt w:val="bullet"/>
      <w:lvlText w:val="­"/>
      <w:lvlJc w:val="left"/>
      <w:pPr>
        <w:ind w:left="1080" w:hanging="360"/>
      </w:pPr>
      <w:rPr>
        <w:rFonts w:ascii="Arial" w:hAnsi="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32756ECE"/>
    <w:multiLevelType w:val="multilevel"/>
    <w:tmpl w:val="9482D02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346A0E52"/>
    <w:multiLevelType w:val="hybridMultilevel"/>
    <w:tmpl w:val="D2627930"/>
    <w:lvl w:ilvl="0" w:tplc="5708540C">
      <w:numFmt w:val="bullet"/>
      <w:lvlText w:val="-"/>
      <w:lvlJc w:val="left"/>
      <w:pPr>
        <w:ind w:left="927" w:hanging="360"/>
      </w:pPr>
      <w:rPr>
        <w:rFonts w:ascii="Arial" w:eastAsia="Times New Roman" w:hAnsi="Arial" w:cs="Arial" w:hint="default"/>
      </w:rPr>
    </w:lvl>
    <w:lvl w:ilvl="1" w:tplc="280A0003">
      <w:start w:val="1"/>
      <w:numFmt w:val="bullet"/>
      <w:lvlText w:val="o"/>
      <w:lvlJc w:val="left"/>
      <w:pPr>
        <w:ind w:left="1647" w:hanging="360"/>
      </w:pPr>
      <w:rPr>
        <w:rFonts w:ascii="Courier New" w:hAnsi="Courier New" w:cs="Courier New" w:hint="default"/>
      </w:rPr>
    </w:lvl>
    <w:lvl w:ilvl="2" w:tplc="280A0005">
      <w:start w:val="1"/>
      <w:numFmt w:val="bullet"/>
      <w:lvlText w:val=""/>
      <w:lvlJc w:val="left"/>
      <w:pPr>
        <w:ind w:left="2367" w:hanging="360"/>
      </w:pPr>
      <w:rPr>
        <w:rFonts w:ascii="Wingdings" w:hAnsi="Wingdings" w:hint="default"/>
      </w:rPr>
    </w:lvl>
    <w:lvl w:ilvl="3" w:tplc="280A000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3" w15:restartNumberingAfterBreak="0">
    <w:nsid w:val="3AD95764"/>
    <w:multiLevelType w:val="hybridMultilevel"/>
    <w:tmpl w:val="F208B53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CE42C3F"/>
    <w:multiLevelType w:val="hybridMultilevel"/>
    <w:tmpl w:val="B8F0748E"/>
    <w:lvl w:ilvl="0" w:tplc="F08CEC16">
      <w:start w:val="1"/>
      <w:numFmt w:val="decimal"/>
      <w:lvlText w:val="%1."/>
      <w:lvlJc w:val="left"/>
      <w:pPr>
        <w:ind w:left="720" w:hanging="360"/>
      </w:pPr>
      <w:rPr>
        <w:rFonts w:ascii="Calibri" w:hAnsi="Calibri" w:cs="Times New Roman"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56D3374"/>
    <w:multiLevelType w:val="hybridMultilevel"/>
    <w:tmpl w:val="814CE3A0"/>
    <w:lvl w:ilvl="0" w:tplc="0CBCD986">
      <w:start w:val="1"/>
      <w:numFmt w:val="decimal"/>
      <w:lvlText w:val="(%1)"/>
      <w:lvlJc w:val="left"/>
      <w:pPr>
        <w:ind w:left="1068" w:hanging="360"/>
      </w:pPr>
      <w:rPr>
        <w:rFonts w:hint="default"/>
        <w:b w:val="0"/>
        <w:sz w:val="18"/>
        <w:szCs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45B90489"/>
    <w:multiLevelType w:val="hybridMultilevel"/>
    <w:tmpl w:val="B50C2F14"/>
    <w:lvl w:ilvl="0" w:tplc="D3C47F3C">
      <w:start w:val="1"/>
      <w:numFmt w:val="decimal"/>
      <w:lvlText w:val="%1."/>
      <w:lvlJc w:val="left"/>
      <w:pPr>
        <w:ind w:left="2123" w:hanging="705"/>
      </w:pPr>
      <w:rPr>
        <w:rFonts w:ascii="Arial" w:eastAsia="Calibri" w:hAnsi="Arial" w:cs="Arial"/>
      </w:rPr>
    </w:lvl>
    <w:lvl w:ilvl="1" w:tplc="280A0019">
      <w:start w:val="1"/>
      <w:numFmt w:val="lowerLetter"/>
      <w:lvlText w:val="%2."/>
      <w:lvlJc w:val="left"/>
      <w:pPr>
        <w:ind w:left="2498" w:hanging="360"/>
      </w:pPr>
    </w:lvl>
    <w:lvl w:ilvl="2" w:tplc="280A001B">
      <w:start w:val="1"/>
      <w:numFmt w:val="lowerRoman"/>
      <w:lvlText w:val="%3."/>
      <w:lvlJc w:val="right"/>
      <w:pPr>
        <w:ind w:left="3218" w:hanging="180"/>
      </w:pPr>
    </w:lvl>
    <w:lvl w:ilvl="3" w:tplc="280A000F">
      <w:start w:val="1"/>
      <w:numFmt w:val="decimal"/>
      <w:lvlText w:val="%4."/>
      <w:lvlJc w:val="left"/>
      <w:pPr>
        <w:ind w:left="3938" w:hanging="360"/>
      </w:pPr>
    </w:lvl>
    <w:lvl w:ilvl="4" w:tplc="280A0019">
      <w:start w:val="1"/>
      <w:numFmt w:val="lowerLetter"/>
      <w:lvlText w:val="%5."/>
      <w:lvlJc w:val="left"/>
      <w:pPr>
        <w:ind w:left="4658" w:hanging="360"/>
      </w:pPr>
    </w:lvl>
    <w:lvl w:ilvl="5" w:tplc="280A001B">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7" w15:restartNumberingAfterBreak="0">
    <w:nsid w:val="4A864AD3"/>
    <w:multiLevelType w:val="hybridMultilevel"/>
    <w:tmpl w:val="FA4CEF4A"/>
    <w:lvl w:ilvl="0" w:tplc="4ECC6780">
      <w:start w:val="2"/>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F536650"/>
    <w:multiLevelType w:val="hybridMultilevel"/>
    <w:tmpl w:val="A73E8C4E"/>
    <w:lvl w:ilvl="0" w:tplc="0C0A0017">
      <w:start w:val="1"/>
      <w:numFmt w:val="lowerLetter"/>
      <w:lvlText w:val="%1)"/>
      <w:lvlJc w:val="left"/>
      <w:pPr>
        <w:ind w:left="1146" w:hanging="360"/>
      </w:p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50DF4A74"/>
    <w:multiLevelType w:val="multilevel"/>
    <w:tmpl w:val="AC6A0FCC"/>
    <w:lvl w:ilvl="0">
      <w:start w:val="1"/>
      <w:numFmt w:val="decimal"/>
      <w:pStyle w:val="Ttulo1"/>
      <w:suff w:val="space"/>
      <w:lvlText w:val="SECCIÓN %1. "/>
      <w:lvlJc w:val="left"/>
      <w:pPr>
        <w:ind w:left="360" w:hanging="360"/>
      </w:pPr>
      <w:rPr>
        <w:rFonts w:hint="default"/>
      </w:rPr>
    </w:lvl>
    <w:lvl w:ilvl="1">
      <w:start w:val="1"/>
      <w:numFmt w:val="decimal"/>
      <w:pStyle w:val="Ttulo2"/>
      <w:lvlText w:val="%1.%2."/>
      <w:lvlJc w:val="left"/>
      <w:pPr>
        <w:tabs>
          <w:tab w:val="num" w:pos="1080"/>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914286F"/>
    <w:multiLevelType w:val="hybridMultilevel"/>
    <w:tmpl w:val="926476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DA6627A"/>
    <w:multiLevelType w:val="hybridMultilevel"/>
    <w:tmpl w:val="7ADCD2F0"/>
    <w:lvl w:ilvl="0" w:tplc="D920571E">
      <w:start w:val="1"/>
      <w:numFmt w:val="decimal"/>
      <w:lvlText w:val="(%1)"/>
      <w:lvlJc w:val="left"/>
      <w:pPr>
        <w:ind w:left="1068" w:hanging="360"/>
      </w:pPr>
      <w:rPr>
        <w:rFonts w:hint="default"/>
        <w:b w:val="0"/>
        <w:sz w:val="18"/>
        <w:szCs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63087CF7"/>
    <w:multiLevelType w:val="hybridMultilevel"/>
    <w:tmpl w:val="B3DEF84E"/>
    <w:lvl w:ilvl="0" w:tplc="5708540C">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6A47A9E"/>
    <w:multiLevelType w:val="hybridMultilevel"/>
    <w:tmpl w:val="2A7E7C24"/>
    <w:lvl w:ilvl="0" w:tplc="86D2C84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8BE7F93"/>
    <w:multiLevelType w:val="hybridMultilevel"/>
    <w:tmpl w:val="58DEA480"/>
    <w:lvl w:ilvl="0" w:tplc="747C1A54">
      <w:start w:val="1"/>
      <w:numFmt w:val="decimal"/>
      <w:lvlText w:val="(%1)"/>
      <w:lvlJc w:val="left"/>
      <w:pPr>
        <w:ind w:left="1068" w:hanging="360"/>
      </w:pPr>
      <w:rPr>
        <w:rFonts w:ascii="Arial" w:hAnsi="Arial" w:cs="Arial"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5" w15:restartNumberingAfterBreak="0">
    <w:nsid w:val="6ECA16A9"/>
    <w:multiLevelType w:val="hybridMultilevel"/>
    <w:tmpl w:val="814CE3A0"/>
    <w:lvl w:ilvl="0" w:tplc="0CBCD986">
      <w:start w:val="1"/>
      <w:numFmt w:val="decimal"/>
      <w:lvlText w:val="(%1)"/>
      <w:lvlJc w:val="left"/>
      <w:pPr>
        <w:ind w:left="1068" w:hanging="360"/>
      </w:pPr>
      <w:rPr>
        <w:rFonts w:hint="default"/>
        <w:b w:val="0"/>
        <w:sz w:val="18"/>
        <w:szCs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71342737"/>
    <w:multiLevelType w:val="hybridMultilevel"/>
    <w:tmpl w:val="51B2B43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2F61D81"/>
    <w:multiLevelType w:val="hybridMultilevel"/>
    <w:tmpl w:val="D48EEA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4FA6FF5"/>
    <w:multiLevelType w:val="multilevel"/>
    <w:tmpl w:val="8ECCD128"/>
    <w:lvl w:ilvl="0">
      <w:start w:val="1"/>
      <w:numFmt w:val="upperRoman"/>
      <w:lvlText w:val="%1."/>
      <w:lvlJc w:val="left"/>
      <w:pPr>
        <w:ind w:left="1080" w:hanging="720"/>
      </w:pPr>
      <w:rPr>
        <w:rFonts w:hint="default"/>
      </w:rPr>
    </w:lvl>
    <w:lvl w:ilvl="1">
      <w:start w:val="1"/>
      <w:numFmt w:val="decimal"/>
      <w:isLgl/>
      <w:lvlText w:val="%1.%2"/>
      <w:lvlJc w:val="left"/>
      <w:pPr>
        <w:ind w:left="1422" w:hanging="855"/>
      </w:pPr>
      <w:rPr>
        <w:rFonts w:hint="default"/>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78605A8C"/>
    <w:multiLevelType w:val="hybridMultilevel"/>
    <w:tmpl w:val="FD8A5A04"/>
    <w:lvl w:ilvl="0" w:tplc="280A000F">
      <w:start w:val="1"/>
      <w:numFmt w:val="decimal"/>
      <w:lvlText w:val="%1."/>
      <w:lvlJc w:val="left"/>
      <w:pPr>
        <w:ind w:left="1070" w:hanging="360"/>
      </w:p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30" w15:restartNumberingAfterBreak="0">
    <w:nsid w:val="7E997D26"/>
    <w:multiLevelType w:val="hybridMultilevel"/>
    <w:tmpl w:val="BF546F48"/>
    <w:lvl w:ilvl="0" w:tplc="00000002">
      <w:numFmt w:val="bullet"/>
      <w:lvlText w:val="-"/>
      <w:lvlJc w:val="left"/>
      <w:pPr>
        <w:ind w:left="1429" w:hanging="360"/>
      </w:pPr>
      <w:rPr>
        <w:rFonts w:ascii="Arial" w:hAnsi="Arial" w:cs="Arial"/>
        <w:b w:val="0"/>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1" w15:restartNumberingAfterBreak="0">
    <w:nsid w:val="7FAF2784"/>
    <w:multiLevelType w:val="hybridMultilevel"/>
    <w:tmpl w:val="2258E63E"/>
    <w:lvl w:ilvl="0" w:tplc="D6C841E4">
      <w:start w:val="1"/>
      <w:numFmt w:val="lowerLetter"/>
      <w:lvlText w:val="%1)"/>
      <w:lvlJc w:val="left"/>
      <w:pPr>
        <w:ind w:left="1055" w:hanging="360"/>
      </w:pPr>
      <w:rPr>
        <w:rFonts w:hint="default"/>
        <w:b/>
      </w:rPr>
    </w:lvl>
    <w:lvl w:ilvl="1" w:tplc="280A0019" w:tentative="1">
      <w:start w:val="1"/>
      <w:numFmt w:val="lowerLetter"/>
      <w:lvlText w:val="%2."/>
      <w:lvlJc w:val="left"/>
      <w:pPr>
        <w:ind w:left="1775" w:hanging="360"/>
      </w:pPr>
    </w:lvl>
    <w:lvl w:ilvl="2" w:tplc="280A001B" w:tentative="1">
      <w:start w:val="1"/>
      <w:numFmt w:val="lowerRoman"/>
      <w:lvlText w:val="%3."/>
      <w:lvlJc w:val="right"/>
      <w:pPr>
        <w:ind w:left="2495" w:hanging="180"/>
      </w:pPr>
    </w:lvl>
    <w:lvl w:ilvl="3" w:tplc="280A000F" w:tentative="1">
      <w:start w:val="1"/>
      <w:numFmt w:val="decimal"/>
      <w:lvlText w:val="%4."/>
      <w:lvlJc w:val="left"/>
      <w:pPr>
        <w:ind w:left="3215" w:hanging="360"/>
      </w:pPr>
    </w:lvl>
    <w:lvl w:ilvl="4" w:tplc="280A0019" w:tentative="1">
      <w:start w:val="1"/>
      <w:numFmt w:val="lowerLetter"/>
      <w:lvlText w:val="%5."/>
      <w:lvlJc w:val="left"/>
      <w:pPr>
        <w:ind w:left="3935" w:hanging="360"/>
      </w:pPr>
    </w:lvl>
    <w:lvl w:ilvl="5" w:tplc="280A001B" w:tentative="1">
      <w:start w:val="1"/>
      <w:numFmt w:val="lowerRoman"/>
      <w:lvlText w:val="%6."/>
      <w:lvlJc w:val="right"/>
      <w:pPr>
        <w:ind w:left="4655" w:hanging="180"/>
      </w:pPr>
    </w:lvl>
    <w:lvl w:ilvl="6" w:tplc="280A000F" w:tentative="1">
      <w:start w:val="1"/>
      <w:numFmt w:val="decimal"/>
      <w:lvlText w:val="%7."/>
      <w:lvlJc w:val="left"/>
      <w:pPr>
        <w:ind w:left="5375" w:hanging="360"/>
      </w:pPr>
    </w:lvl>
    <w:lvl w:ilvl="7" w:tplc="280A0019" w:tentative="1">
      <w:start w:val="1"/>
      <w:numFmt w:val="lowerLetter"/>
      <w:lvlText w:val="%8."/>
      <w:lvlJc w:val="left"/>
      <w:pPr>
        <w:ind w:left="6095" w:hanging="360"/>
      </w:pPr>
    </w:lvl>
    <w:lvl w:ilvl="8" w:tplc="280A001B" w:tentative="1">
      <w:start w:val="1"/>
      <w:numFmt w:val="lowerRoman"/>
      <w:lvlText w:val="%9."/>
      <w:lvlJc w:val="right"/>
      <w:pPr>
        <w:ind w:left="6815" w:hanging="180"/>
      </w:pPr>
    </w:lvl>
  </w:abstractNum>
  <w:num w:numId="1">
    <w:abstractNumId w:val="19"/>
    <w:lvlOverride w:ilvl="0">
      <w:lvl w:ilvl="0">
        <w:start w:val="1"/>
        <w:numFmt w:val="decimal"/>
        <w:pStyle w:val="Ttulo1"/>
        <w:suff w:val="space"/>
        <w:lvlText w:val="SECCIÓN %1. "/>
        <w:lvlJc w:val="left"/>
        <w:pPr>
          <w:ind w:left="360" w:hanging="360"/>
        </w:pPr>
        <w:rPr>
          <w:rFonts w:hint="default"/>
        </w:rPr>
      </w:lvl>
    </w:lvlOverride>
    <w:lvlOverride w:ilvl="1">
      <w:lvl w:ilvl="1">
        <w:start w:val="1"/>
        <w:numFmt w:val="decimal"/>
        <w:pStyle w:val="Ttulo2"/>
        <w:lvlText w:val="%1.%2"/>
        <w:lvlJc w:val="left"/>
        <w:pPr>
          <w:tabs>
            <w:tab w:val="num" w:pos="709"/>
          </w:tabs>
          <w:ind w:left="709" w:hanging="709"/>
        </w:pPr>
        <w:rPr>
          <w:rFonts w:hint="default"/>
          <w:i w:val="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
    <w:abstractNumId w:val="28"/>
  </w:num>
  <w:num w:numId="3">
    <w:abstractNumId w:val="12"/>
  </w:num>
  <w:num w:numId="4">
    <w:abstractNumId w:val="6"/>
  </w:num>
  <w:num w:numId="5">
    <w:abstractNumId w:val="22"/>
  </w:num>
  <w:num w:numId="6">
    <w:abstractNumId w:val="27"/>
  </w:num>
  <w:num w:numId="7">
    <w:abstractNumId w:val="11"/>
  </w:num>
  <w:num w:numId="8">
    <w:abstractNumId w:val="0"/>
  </w:num>
  <w:num w:numId="9">
    <w:abstractNumId w:val="20"/>
  </w:num>
  <w:num w:numId="10">
    <w:abstractNumId w:val="29"/>
  </w:num>
  <w:num w:numId="11">
    <w:abstractNumId w:val="1"/>
  </w:num>
  <w:num w:numId="12">
    <w:abstractNumId w:val="31"/>
  </w:num>
  <w:num w:numId="13">
    <w:abstractNumId w:val="18"/>
  </w:num>
  <w:num w:numId="14">
    <w:abstractNumId w:val="2"/>
  </w:num>
  <w:num w:numId="15">
    <w:abstractNumId w:val="30"/>
  </w:num>
  <w:num w:numId="16">
    <w:abstractNumId w:val="3"/>
  </w:num>
  <w:num w:numId="17">
    <w:abstractNumId w:val="13"/>
  </w:num>
  <w:num w:numId="18">
    <w:abstractNumId w:val="16"/>
  </w:num>
  <w:num w:numId="19">
    <w:abstractNumId w:val="9"/>
  </w:num>
  <w:num w:numId="20">
    <w:abstractNumId w:val="5"/>
  </w:num>
  <w:num w:numId="21">
    <w:abstractNumId w:val="26"/>
  </w:num>
  <w:num w:numId="22">
    <w:abstractNumId w:val="25"/>
  </w:num>
  <w:num w:numId="23">
    <w:abstractNumId w:val="7"/>
  </w:num>
  <w:num w:numId="24">
    <w:abstractNumId w:val="21"/>
  </w:num>
  <w:num w:numId="25">
    <w:abstractNumId w:val="15"/>
  </w:num>
  <w:num w:numId="26">
    <w:abstractNumId w:val="23"/>
  </w:num>
  <w:num w:numId="27">
    <w:abstractNumId w:val="17"/>
  </w:num>
  <w:num w:numId="28">
    <w:abstractNumId w:val="14"/>
  </w:num>
  <w:num w:numId="29">
    <w:abstractNumId w:val="4"/>
  </w:num>
  <w:num w:numId="30">
    <w:abstractNumId w:val="8"/>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E3"/>
    <w:rsid w:val="00000E6E"/>
    <w:rsid w:val="00006D63"/>
    <w:rsid w:val="000212E1"/>
    <w:rsid w:val="0002308F"/>
    <w:rsid w:val="000244C9"/>
    <w:rsid w:val="00026986"/>
    <w:rsid w:val="0003434A"/>
    <w:rsid w:val="00037897"/>
    <w:rsid w:val="00037E92"/>
    <w:rsid w:val="00043B25"/>
    <w:rsid w:val="00045C86"/>
    <w:rsid w:val="00056637"/>
    <w:rsid w:val="00057C22"/>
    <w:rsid w:val="00057CDE"/>
    <w:rsid w:val="000642AA"/>
    <w:rsid w:val="0007053D"/>
    <w:rsid w:val="00091EB6"/>
    <w:rsid w:val="00095840"/>
    <w:rsid w:val="00096A28"/>
    <w:rsid w:val="000D74BB"/>
    <w:rsid w:val="000E02F6"/>
    <w:rsid w:val="000E407E"/>
    <w:rsid w:val="000E477E"/>
    <w:rsid w:val="000F1B68"/>
    <w:rsid w:val="000F4078"/>
    <w:rsid w:val="000F746E"/>
    <w:rsid w:val="00102CCE"/>
    <w:rsid w:val="00106869"/>
    <w:rsid w:val="00107399"/>
    <w:rsid w:val="00113A00"/>
    <w:rsid w:val="001142F4"/>
    <w:rsid w:val="00120767"/>
    <w:rsid w:val="001235E5"/>
    <w:rsid w:val="001279B4"/>
    <w:rsid w:val="0013129B"/>
    <w:rsid w:val="00132C3D"/>
    <w:rsid w:val="00136943"/>
    <w:rsid w:val="001414AF"/>
    <w:rsid w:val="00167BFE"/>
    <w:rsid w:val="001755E9"/>
    <w:rsid w:val="00185309"/>
    <w:rsid w:val="00187152"/>
    <w:rsid w:val="001916FE"/>
    <w:rsid w:val="00191D31"/>
    <w:rsid w:val="00197049"/>
    <w:rsid w:val="001A2627"/>
    <w:rsid w:val="001B55B7"/>
    <w:rsid w:val="001B5D18"/>
    <w:rsid w:val="001C03E7"/>
    <w:rsid w:val="001C3B61"/>
    <w:rsid w:val="001C695C"/>
    <w:rsid w:val="001C6B9E"/>
    <w:rsid w:val="001C6FA9"/>
    <w:rsid w:val="001D4A6B"/>
    <w:rsid w:val="001E04D1"/>
    <w:rsid w:val="001F4C38"/>
    <w:rsid w:val="001F53B9"/>
    <w:rsid w:val="001F753B"/>
    <w:rsid w:val="0020409B"/>
    <w:rsid w:val="0022069F"/>
    <w:rsid w:val="002213B7"/>
    <w:rsid w:val="00221B4C"/>
    <w:rsid w:val="00224BCC"/>
    <w:rsid w:val="00227666"/>
    <w:rsid w:val="00231DF3"/>
    <w:rsid w:val="002359EA"/>
    <w:rsid w:val="00254050"/>
    <w:rsid w:val="00265744"/>
    <w:rsid w:val="002672EA"/>
    <w:rsid w:val="00267BDC"/>
    <w:rsid w:val="0027215A"/>
    <w:rsid w:val="002860E3"/>
    <w:rsid w:val="0028773E"/>
    <w:rsid w:val="0029021B"/>
    <w:rsid w:val="00296E2C"/>
    <w:rsid w:val="002B02C1"/>
    <w:rsid w:val="002B0547"/>
    <w:rsid w:val="002B11F0"/>
    <w:rsid w:val="002B4C2C"/>
    <w:rsid w:val="002C21C3"/>
    <w:rsid w:val="002C3C79"/>
    <w:rsid w:val="002C6C73"/>
    <w:rsid w:val="002E1C54"/>
    <w:rsid w:val="002E5380"/>
    <w:rsid w:val="002F09D2"/>
    <w:rsid w:val="002F4F84"/>
    <w:rsid w:val="00302CC7"/>
    <w:rsid w:val="00307FC0"/>
    <w:rsid w:val="00315756"/>
    <w:rsid w:val="00326950"/>
    <w:rsid w:val="003307BD"/>
    <w:rsid w:val="003367FF"/>
    <w:rsid w:val="00343C73"/>
    <w:rsid w:val="0035285C"/>
    <w:rsid w:val="00354A0D"/>
    <w:rsid w:val="003568BE"/>
    <w:rsid w:val="0035763C"/>
    <w:rsid w:val="00365E6E"/>
    <w:rsid w:val="003673A4"/>
    <w:rsid w:val="00370178"/>
    <w:rsid w:val="00372389"/>
    <w:rsid w:val="0038143A"/>
    <w:rsid w:val="003A0A49"/>
    <w:rsid w:val="003A1740"/>
    <w:rsid w:val="003A69E4"/>
    <w:rsid w:val="003A74C2"/>
    <w:rsid w:val="003B084A"/>
    <w:rsid w:val="003B5A11"/>
    <w:rsid w:val="003C0667"/>
    <w:rsid w:val="003D1BA7"/>
    <w:rsid w:val="003D56AF"/>
    <w:rsid w:val="003E67B7"/>
    <w:rsid w:val="003F30DC"/>
    <w:rsid w:val="003F5043"/>
    <w:rsid w:val="003F7583"/>
    <w:rsid w:val="003F7952"/>
    <w:rsid w:val="004049BA"/>
    <w:rsid w:val="00404B28"/>
    <w:rsid w:val="00404C86"/>
    <w:rsid w:val="00404F5F"/>
    <w:rsid w:val="00410B22"/>
    <w:rsid w:val="004129EC"/>
    <w:rsid w:val="00420630"/>
    <w:rsid w:val="0044299B"/>
    <w:rsid w:val="00443A17"/>
    <w:rsid w:val="00454606"/>
    <w:rsid w:val="004609B9"/>
    <w:rsid w:val="0046198D"/>
    <w:rsid w:val="00465443"/>
    <w:rsid w:val="00470FE2"/>
    <w:rsid w:val="004716ED"/>
    <w:rsid w:val="00472554"/>
    <w:rsid w:val="00483DB4"/>
    <w:rsid w:val="00483F7F"/>
    <w:rsid w:val="00486521"/>
    <w:rsid w:val="00490C20"/>
    <w:rsid w:val="00495FBC"/>
    <w:rsid w:val="004969E0"/>
    <w:rsid w:val="00497A65"/>
    <w:rsid w:val="004A20F2"/>
    <w:rsid w:val="004B2EC5"/>
    <w:rsid w:val="004C268C"/>
    <w:rsid w:val="004D22CF"/>
    <w:rsid w:val="004D3B31"/>
    <w:rsid w:val="004E3F95"/>
    <w:rsid w:val="004E4413"/>
    <w:rsid w:val="005027FC"/>
    <w:rsid w:val="00502D7F"/>
    <w:rsid w:val="00505A7B"/>
    <w:rsid w:val="005065D8"/>
    <w:rsid w:val="00524CFB"/>
    <w:rsid w:val="0058346F"/>
    <w:rsid w:val="0059261F"/>
    <w:rsid w:val="005A0107"/>
    <w:rsid w:val="005A2ABC"/>
    <w:rsid w:val="005B0986"/>
    <w:rsid w:val="005B3F4D"/>
    <w:rsid w:val="005B59F7"/>
    <w:rsid w:val="005C178A"/>
    <w:rsid w:val="005E7298"/>
    <w:rsid w:val="005E7FA5"/>
    <w:rsid w:val="005F3FF6"/>
    <w:rsid w:val="00604C63"/>
    <w:rsid w:val="00606D8F"/>
    <w:rsid w:val="006106A0"/>
    <w:rsid w:val="006107E0"/>
    <w:rsid w:val="00612BD6"/>
    <w:rsid w:val="00623B62"/>
    <w:rsid w:val="00623E95"/>
    <w:rsid w:val="00625678"/>
    <w:rsid w:val="006260A7"/>
    <w:rsid w:val="006318B7"/>
    <w:rsid w:val="00646DC0"/>
    <w:rsid w:val="00654285"/>
    <w:rsid w:val="00654719"/>
    <w:rsid w:val="00656A04"/>
    <w:rsid w:val="006651FC"/>
    <w:rsid w:val="006746E8"/>
    <w:rsid w:val="00680D77"/>
    <w:rsid w:val="006815D0"/>
    <w:rsid w:val="00683572"/>
    <w:rsid w:val="00685099"/>
    <w:rsid w:val="00685C69"/>
    <w:rsid w:val="006A7E21"/>
    <w:rsid w:val="006B1A98"/>
    <w:rsid w:val="006C74F4"/>
    <w:rsid w:val="006D0B4F"/>
    <w:rsid w:val="006D0BB4"/>
    <w:rsid w:val="006D1583"/>
    <w:rsid w:val="006D55F8"/>
    <w:rsid w:val="006E2144"/>
    <w:rsid w:val="006E3AF6"/>
    <w:rsid w:val="006E535B"/>
    <w:rsid w:val="006F0025"/>
    <w:rsid w:val="007029C6"/>
    <w:rsid w:val="0070364B"/>
    <w:rsid w:val="00713941"/>
    <w:rsid w:val="00715395"/>
    <w:rsid w:val="00744E3E"/>
    <w:rsid w:val="00745506"/>
    <w:rsid w:val="00746C0F"/>
    <w:rsid w:val="00751E62"/>
    <w:rsid w:val="00755644"/>
    <w:rsid w:val="00764D73"/>
    <w:rsid w:val="00766F57"/>
    <w:rsid w:val="00775403"/>
    <w:rsid w:val="0078072F"/>
    <w:rsid w:val="007816AC"/>
    <w:rsid w:val="00790CC9"/>
    <w:rsid w:val="007A1C60"/>
    <w:rsid w:val="007A263A"/>
    <w:rsid w:val="007A2DE3"/>
    <w:rsid w:val="007C6BF0"/>
    <w:rsid w:val="007D3008"/>
    <w:rsid w:val="007D64EA"/>
    <w:rsid w:val="007D79D8"/>
    <w:rsid w:val="007E3AD9"/>
    <w:rsid w:val="007F7FCA"/>
    <w:rsid w:val="00800AD8"/>
    <w:rsid w:val="00801274"/>
    <w:rsid w:val="00826A37"/>
    <w:rsid w:val="008340D2"/>
    <w:rsid w:val="00836099"/>
    <w:rsid w:val="008375D0"/>
    <w:rsid w:val="00840B34"/>
    <w:rsid w:val="00851689"/>
    <w:rsid w:val="008527D5"/>
    <w:rsid w:val="008566D2"/>
    <w:rsid w:val="00872820"/>
    <w:rsid w:val="00872B3A"/>
    <w:rsid w:val="008744B4"/>
    <w:rsid w:val="00875C33"/>
    <w:rsid w:val="00881C0F"/>
    <w:rsid w:val="008A0828"/>
    <w:rsid w:val="008A5C3A"/>
    <w:rsid w:val="008B5CC2"/>
    <w:rsid w:val="008C07A7"/>
    <w:rsid w:val="008F0B2E"/>
    <w:rsid w:val="0090795D"/>
    <w:rsid w:val="00910C4D"/>
    <w:rsid w:val="00911256"/>
    <w:rsid w:val="009165F0"/>
    <w:rsid w:val="009357F0"/>
    <w:rsid w:val="009379FF"/>
    <w:rsid w:val="00940E60"/>
    <w:rsid w:val="00956130"/>
    <w:rsid w:val="00956D4F"/>
    <w:rsid w:val="009578DC"/>
    <w:rsid w:val="0097090A"/>
    <w:rsid w:val="00981ED5"/>
    <w:rsid w:val="009847DE"/>
    <w:rsid w:val="00996361"/>
    <w:rsid w:val="009A5F1D"/>
    <w:rsid w:val="009A61AE"/>
    <w:rsid w:val="009B29AF"/>
    <w:rsid w:val="009B6590"/>
    <w:rsid w:val="009C24BC"/>
    <w:rsid w:val="009C72B4"/>
    <w:rsid w:val="009D0A8B"/>
    <w:rsid w:val="009E7680"/>
    <w:rsid w:val="009F3777"/>
    <w:rsid w:val="009F5FFA"/>
    <w:rsid w:val="009F7D8E"/>
    <w:rsid w:val="00A04617"/>
    <w:rsid w:val="00A101B3"/>
    <w:rsid w:val="00A119EF"/>
    <w:rsid w:val="00A1528D"/>
    <w:rsid w:val="00A26F62"/>
    <w:rsid w:val="00A31D7F"/>
    <w:rsid w:val="00A4096C"/>
    <w:rsid w:val="00A40EC2"/>
    <w:rsid w:val="00A513EF"/>
    <w:rsid w:val="00A561CF"/>
    <w:rsid w:val="00A57B28"/>
    <w:rsid w:val="00A61E74"/>
    <w:rsid w:val="00A634E2"/>
    <w:rsid w:val="00A63693"/>
    <w:rsid w:val="00A702A4"/>
    <w:rsid w:val="00A71ECD"/>
    <w:rsid w:val="00A943B1"/>
    <w:rsid w:val="00AA0155"/>
    <w:rsid w:val="00AB193F"/>
    <w:rsid w:val="00AB51BE"/>
    <w:rsid w:val="00AC041C"/>
    <w:rsid w:val="00AC356A"/>
    <w:rsid w:val="00AD134F"/>
    <w:rsid w:val="00AD38A3"/>
    <w:rsid w:val="00AE1B25"/>
    <w:rsid w:val="00AE1FDA"/>
    <w:rsid w:val="00AF05D9"/>
    <w:rsid w:val="00AF3BD9"/>
    <w:rsid w:val="00AF4F65"/>
    <w:rsid w:val="00B256B3"/>
    <w:rsid w:val="00B408D6"/>
    <w:rsid w:val="00B50420"/>
    <w:rsid w:val="00B563E6"/>
    <w:rsid w:val="00B614FE"/>
    <w:rsid w:val="00B620D1"/>
    <w:rsid w:val="00B63584"/>
    <w:rsid w:val="00B648D0"/>
    <w:rsid w:val="00B74AE8"/>
    <w:rsid w:val="00B75DF1"/>
    <w:rsid w:val="00B80073"/>
    <w:rsid w:val="00B82F90"/>
    <w:rsid w:val="00B94C05"/>
    <w:rsid w:val="00BA4AD4"/>
    <w:rsid w:val="00BB0A33"/>
    <w:rsid w:val="00BC19D2"/>
    <w:rsid w:val="00BC1FCE"/>
    <w:rsid w:val="00BC6B73"/>
    <w:rsid w:val="00BD22BE"/>
    <w:rsid w:val="00BE1775"/>
    <w:rsid w:val="00BE1F4C"/>
    <w:rsid w:val="00BF0B19"/>
    <w:rsid w:val="00BF1D5F"/>
    <w:rsid w:val="00BF7490"/>
    <w:rsid w:val="00C024E5"/>
    <w:rsid w:val="00C06018"/>
    <w:rsid w:val="00C12BAD"/>
    <w:rsid w:val="00C46E13"/>
    <w:rsid w:val="00C474A7"/>
    <w:rsid w:val="00C537F8"/>
    <w:rsid w:val="00C775D5"/>
    <w:rsid w:val="00C777A8"/>
    <w:rsid w:val="00C818A7"/>
    <w:rsid w:val="00C87683"/>
    <w:rsid w:val="00C97C9C"/>
    <w:rsid w:val="00CB35C6"/>
    <w:rsid w:val="00CC0626"/>
    <w:rsid w:val="00CD20F7"/>
    <w:rsid w:val="00CD2DC3"/>
    <w:rsid w:val="00CD34C5"/>
    <w:rsid w:val="00CE0B78"/>
    <w:rsid w:val="00CE160D"/>
    <w:rsid w:val="00CE4A98"/>
    <w:rsid w:val="00D055E1"/>
    <w:rsid w:val="00D056A9"/>
    <w:rsid w:val="00D12D11"/>
    <w:rsid w:val="00D142DE"/>
    <w:rsid w:val="00D150DC"/>
    <w:rsid w:val="00D15A39"/>
    <w:rsid w:val="00D2090B"/>
    <w:rsid w:val="00D32055"/>
    <w:rsid w:val="00D32985"/>
    <w:rsid w:val="00D5553E"/>
    <w:rsid w:val="00D55895"/>
    <w:rsid w:val="00D61773"/>
    <w:rsid w:val="00D77996"/>
    <w:rsid w:val="00D95668"/>
    <w:rsid w:val="00D97FF9"/>
    <w:rsid w:val="00DB4A91"/>
    <w:rsid w:val="00DB6457"/>
    <w:rsid w:val="00DB6BC8"/>
    <w:rsid w:val="00DD3735"/>
    <w:rsid w:val="00DD4E88"/>
    <w:rsid w:val="00DD6F86"/>
    <w:rsid w:val="00DE7366"/>
    <w:rsid w:val="00DF0AA9"/>
    <w:rsid w:val="00DF21A5"/>
    <w:rsid w:val="00DF2FDE"/>
    <w:rsid w:val="00DF36C3"/>
    <w:rsid w:val="00E03140"/>
    <w:rsid w:val="00E12F0F"/>
    <w:rsid w:val="00E1557E"/>
    <w:rsid w:val="00E168DA"/>
    <w:rsid w:val="00E22AF8"/>
    <w:rsid w:val="00E22F90"/>
    <w:rsid w:val="00E31786"/>
    <w:rsid w:val="00E50A05"/>
    <w:rsid w:val="00E62D33"/>
    <w:rsid w:val="00E65EA4"/>
    <w:rsid w:val="00E713D8"/>
    <w:rsid w:val="00E72F99"/>
    <w:rsid w:val="00E82ED8"/>
    <w:rsid w:val="00E95201"/>
    <w:rsid w:val="00E965BF"/>
    <w:rsid w:val="00E976BA"/>
    <w:rsid w:val="00EA1080"/>
    <w:rsid w:val="00EA2F87"/>
    <w:rsid w:val="00EA3DD6"/>
    <w:rsid w:val="00EA57C2"/>
    <w:rsid w:val="00EA719C"/>
    <w:rsid w:val="00EC187B"/>
    <w:rsid w:val="00EC5D5D"/>
    <w:rsid w:val="00ED3720"/>
    <w:rsid w:val="00ED4BF9"/>
    <w:rsid w:val="00EE5174"/>
    <w:rsid w:val="00EE70A4"/>
    <w:rsid w:val="00EF7670"/>
    <w:rsid w:val="00F02550"/>
    <w:rsid w:val="00F0540B"/>
    <w:rsid w:val="00F07314"/>
    <w:rsid w:val="00F16972"/>
    <w:rsid w:val="00F17B18"/>
    <w:rsid w:val="00F20716"/>
    <w:rsid w:val="00F33469"/>
    <w:rsid w:val="00F35F2A"/>
    <w:rsid w:val="00F535BF"/>
    <w:rsid w:val="00F550E6"/>
    <w:rsid w:val="00F554C8"/>
    <w:rsid w:val="00F64362"/>
    <w:rsid w:val="00F646A0"/>
    <w:rsid w:val="00F726A5"/>
    <w:rsid w:val="00F728EC"/>
    <w:rsid w:val="00F7514E"/>
    <w:rsid w:val="00F76DB3"/>
    <w:rsid w:val="00F80D06"/>
    <w:rsid w:val="00FD3752"/>
    <w:rsid w:val="00FD7914"/>
    <w:rsid w:val="00FE348F"/>
    <w:rsid w:val="00FF57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E06BD"/>
  <w15:docId w15:val="{EEA88B3F-F5E4-467B-AEA1-905320AA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0E3"/>
    <w:pPr>
      <w:spacing w:before="120" w:after="60" w:line="240" w:lineRule="auto"/>
      <w:jc w:val="both"/>
    </w:pPr>
    <w:rPr>
      <w:rFonts w:ascii="Arial" w:eastAsia="Times New Roman" w:hAnsi="Arial" w:cs="Arial"/>
      <w:szCs w:val="20"/>
      <w:lang w:eastAsia="es-ES"/>
    </w:rPr>
  </w:style>
  <w:style w:type="paragraph" w:styleId="Ttulo1">
    <w:name w:val="heading 1"/>
    <w:basedOn w:val="Normal"/>
    <w:next w:val="Normal"/>
    <w:link w:val="Ttulo1Car"/>
    <w:autoRedefine/>
    <w:qFormat/>
    <w:rsid w:val="002860E3"/>
    <w:pPr>
      <w:keepNext/>
      <w:pageBreakBefore/>
      <w:numPr>
        <w:numId w:val="1"/>
      </w:numPr>
      <w:spacing w:before="240" w:after="240"/>
      <w:jc w:val="center"/>
      <w:outlineLvl w:val="0"/>
    </w:pPr>
    <w:rPr>
      <w:b/>
      <w:caps/>
      <w:kern w:val="28"/>
      <w:sz w:val="28"/>
    </w:rPr>
  </w:style>
  <w:style w:type="paragraph" w:styleId="Ttulo2">
    <w:name w:val="heading 2"/>
    <w:basedOn w:val="Normal"/>
    <w:next w:val="Normal"/>
    <w:link w:val="Ttulo2Car"/>
    <w:autoRedefine/>
    <w:qFormat/>
    <w:rsid w:val="002860E3"/>
    <w:pPr>
      <w:keepNext/>
      <w:numPr>
        <w:ilvl w:val="1"/>
        <w:numId w:val="1"/>
      </w:numPr>
      <w:spacing w:before="240" w:after="120"/>
      <w:outlineLvl w:val="1"/>
    </w:pPr>
    <w:rPr>
      <w:b/>
      <w:bCs/>
      <w:iCs/>
      <w:sz w:val="28"/>
      <w:szCs w:val="28"/>
      <w:lang w:val="es-ES"/>
    </w:rPr>
  </w:style>
  <w:style w:type="paragraph" w:styleId="Ttulo4">
    <w:name w:val="heading 4"/>
    <w:basedOn w:val="Normal"/>
    <w:next w:val="Normal"/>
    <w:link w:val="Ttulo4Car"/>
    <w:uiPriority w:val="9"/>
    <w:unhideWhenUsed/>
    <w:qFormat/>
    <w:rsid w:val="002860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60E3"/>
    <w:rPr>
      <w:rFonts w:ascii="Arial" w:eastAsia="Times New Roman" w:hAnsi="Arial" w:cs="Arial"/>
      <w:b/>
      <w:caps/>
      <w:kern w:val="28"/>
      <w:sz w:val="28"/>
      <w:szCs w:val="20"/>
      <w:lang w:eastAsia="es-ES"/>
    </w:rPr>
  </w:style>
  <w:style w:type="character" w:customStyle="1" w:styleId="Ttulo2Car">
    <w:name w:val="Título 2 Car"/>
    <w:basedOn w:val="Fuentedeprrafopredeter"/>
    <w:link w:val="Ttulo2"/>
    <w:rsid w:val="002860E3"/>
    <w:rPr>
      <w:rFonts w:ascii="Arial" w:eastAsia="Times New Roman" w:hAnsi="Arial" w:cs="Arial"/>
      <w:b/>
      <w:bCs/>
      <w:iCs/>
      <w:sz w:val="28"/>
      <w:szCs w:val="28"/>
      <w:lang w:val="es-ES" w:eastAsia="es-ES"/>
    </w:rPr>
  </w:style>
  <w:style w:type="character" w:customStyle="1" w:styleId="Ttulo4Car">
    <w:name w:val="Título 4 Car"/>
    <w:basedOn w:val="Fuentedeprrafopredeter"/>
    <w:link w:val="Ttulo4"/>
    <w:uiPriority w:val="9"/>
    <w:rsid w:val="002860E3"/>
    <w:rPr>
      <w:rFonts w:asciiTheme="majorHAnsi" w:eastAsiaTheme="majorEastAsia" w:hAnsiTheme="majorHAnsi" w:cstheme="majorBidi"/>
      <w:b/>
      <w:bCs/>
      <w:i/>
      <w:iCs/>
      <w:color w:val="4F81BD" w:themeColor="accent1"/>
      <w:szCs w:val="20"/>
      <w:lang w:eastAsia="es-ES"/>
    </w:rPr>
  </w:style>
  <w:style w:type="paragraph" w:customStyle="1" w:styleId="TableText">
    <w:name w:val="Table Text"/>
    <w:basedOn w:val="Normal"/>
    <w:rsid w:val="002860E3"/>
    <w:rPr>
      <w:sz w:val="20"/>
      <w:lang w:val="en-GB" w:eastAsia="en-US"/>
    </w:rPr>
  </w:style>
  <w:style w:type="paragraph" w:styleId="Encabezado">
    <w:name w:val="header"/>
    <w:basedOn w:val="Normal"/>
    <w:link w:val="EncabezadoCar"/>
    <w:uiPriority w:val="99"/>
    <w:unhideWhenUsed/>
    <w:rsid w:val="002860E3"/>
    <w:pPr>
      <w:tabs>
        <w:tab w:val="center" w:pos="4419"/>
        <w:tab w:val="right" w:pos="8838"/>
      </w:tabs>
      <w:spacing w:before="0" w:after="0"/>
    </w:pPr>
  </w:style>
  <w:style w:type="character" w:customStyle="1" w:styleId="EncabezadoCar">
    <w:name w:val="Encabezado Car"/>
    <w:basedOn w:val="Fuentedeprrafopredeter"/>
    <w:link w:val="Encabezado"/>
    <w:uiPriority w:val="99"/>
    <w:rsid w:val="002860E3"/>
    <w:rPr>
      <w:rFonts w:ascii="Arial" w:eastAsia="Times New Roman" w:hAnsi="Arial" w:cs="Arial"/>
      <w:szCs w:val="20"/>
      <w:lang w:eastAsia="es-ES"/>
    </w:rPr>
  </w:style>
  <w:style w:type="paragraph" w:styleId="Prrafodelista">
    <w:name w:val="List Paragraph"/>
    <w:basedOn w:val="Normal"/>
    <w:uiPriority w:val="34"/>
    <w:qFormat/>
    <w:rsid w:val="002860E3"/>
    <w:pPr>
      <w:spacing w:before="0" w:after="200" w:line="276" w:lineRule="auto"/>
      <w:ind w:left="720"/>
      <w:contextualSpacing/>
      <w:jc w:val="left"/>
    </w:pPr>
    <w:rPr>
      <w:rFonts w:asciiTheme="minorHAnsi" w:eastAsiaTheme="minorHAnsi" w:hAnsiTheme="minorHAnsi" w:cstheme="minorBidi"/>
      <w:szCs w:val="22"/>
      <w:lang w:eastAsia="en-US"/>
    </w:rPr>
  </w:style>
  <w:style w:type="paragraph" w:styleId="Textonotapie">
    <w:name w:val="footnote text"/>
    <w:basedOn w:val="Normal"/>
    <w:link w:val="TextonotapieCar"/>
    <w:uiPriority w:val="99"/>
    <w:semiHidden/>
    <w:unhideWhenUsed/>
    <w:rsid w:val="002860E3"/>
    <w:pPr>
      <w:spacing w:before="0" w:after="0"/>
    </w:pPr>
    <w:rPr>
      <w:sz w:val="20"/>
    </w:rPr>
  </w:style>
  <w:style w:type="character" w:customStyle="1" w:styleId="TextonotapieCar">
    <w:name w:val="Texto nota pie Car"/>
    <w:basedOn w:val="Fuentedeprrafopredeter"/>
    <w:link w:val="Textonotapie"/>
    <w:uiPriority w:val="99"/>
    <w:semiHidden/>
    <w:rsid w:val="002860E3"/>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2860E3"/>
    <w:rPr>
      <w:vertAlign w:val="superscript"/>
    </w:rPr>
  </w:style>
  <w:style w:type="paragraph" w:styleId="Textodeglobo">
    <w:name w:val="Balloon Text"/>
    <w:basedOn w:val="Normal"/>
    <w:link w:val="TextodegloboCar"/>
    <w:uiPriority w:val="99"/>
    <w:semiHidden/>
    <w:unhideWhenUsed/>
    <w:rsid w:val="002860E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0E3"/>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2860E3"/>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2860E3"/>
    <w:rPr>
      <w:rFonts w:ascii="Arial" w:eastAsia="Times New Roman" w:hAnsi="Arial" w:cs="Arial"/>
      <w:szCs w:val="20"/>
      <w:lang w:eastAsia="es-ES"/>
    </w:rPr>
  </w:style>
  <w:style w:type="character" w:styleId="Refdecomentario">
    <w:name w:val="annotation reference"/>
    <w:basedOn w:val="Fuentedeprrafopredeter"/>
    <w:uiPriority w:val="99"/>
    <w:semiHidden/>
    <w:unhideWhenUsed/>
    <w:rsid w:val="00623B62"/>
    <w:rPr>
      <w:sz w:val="16"/>
      <w:szCs w:val="16"/>
    </w:rPr>
  </w:style>
  <w:style w:type="paragraph" w:styleId="Textocomentario">
    <w:name w:val="annotation text"/>
    <w:basedOn w:val="Normal"/>
    <w:link w:val="TextocomentarioCar"/>
    <w:uiPriority w:val="99"/>
    <w:semiHidden/>
    <w:unhideWhenUsed/>
    <w:rsid w:val="00623B62"/>
    <w:rPr>
      <w:sz w:val="20"/>
    </w:rPr>
  </w:style>
  <w:style w:type="character" w:customStyle="1" w:styleId="TextocomentarioCar">
    <w:name w:val="Texto comentario Car"/>
    <w:basedOn w:val="Fuentedeprrafopredeter"/>
    <w:link w:val="Textocomentario"/>
    <w:uiPriority w:val="99"/>
    <w:semiHidden/>
    <w:rsid w:val="00623B62"/>
    <w:rPr>
      <w:rFonts w:ascii="Arial" w:eastAsia="Times New Roman" w:hAnsi="Arial"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23B62"/>
    <w:rPr>
      <w:b/>
      <w:bCs/>
    </w:rPr>
  </w:style>
  <w:style w:type="character" w:customStyle="1" w:styleId="AsuntodelcomentarioCar">
    <w:name w:val="Asunto del comentario Car"/>
    <w:basedOn w:val="TextocomentarioCar"/>
    <w:link w:val="Asuntodelcomentario"/>
    <w:uiPriority w:val="99"/>
    <w:semiHidden/>
    <w:rsid w:val="00623B62"/>
    <w:rPr>
      <w:rFonts w:ascii="Arial" w:eastAsia="Times New Roman" w:hAnsi="Arial" w:cs="Arial"/>
      <w:b/>
      <w:bCs/>
      <w:sz w:val="20"/>
      <w:szCs w:val="20"/>
      <w:lang w:eastAsia="es-ES"/>
    </w:rPr>
  </w:style>
  <w:style w:type="paragraph" w:styleId="Revisin">
    <w:name w:val="Revision"/>
    <w:hidden/>
    <w:uiPriority w:val="99"/>
    <w:semiHidden/>
    <w:rsid w:val="00056637"/>
    <w:pPr>
      <w:spacing w:after="0" w:line="240" w:lineRule="auto"/>
    </w:pPr>
    <w:rPr>
      <w:rFonts w:ascii="Arial" w:eastAsia="Times New Roman" w:hAnsi="Arial" w:cs="Arial"/>
      <w:szCs w:val="20"/>
      <w:lang w:eastAsia="es-ES"/>
    </w:rPr>
  </w:style>
  <w:style w:type="character" w:styleId="Hipervnculo">
    <w:name w:val="Hyperlink"/>
    <w:rsid w:val="0035285C"/>
    <w:rPr>
      <w:color w:val="0000FF"/>
      <w:u w:val="single"/>
    </w:rPr>
  </w:style>
  <w:style w:type="paragraph" w:styleId="NormalWeb">
    <w:name w:val="Normal (Web)"/>
    <w:basedOn w:val="Normal"/>
    <w:rsid w:val="0035285C"/>
    <w:pPr>
      <w:suppressAutoHyphens/>
      <w:spacing w:before="280" w:after="280"/>
      <w:jc w:val="left"/>
    </w:pPr>
    <w:rPr>
      <w:rFonts w:ascii="Times New Roman" w:hAnsi="Times New Roman" w:cs="Calibri"/>
      <w:color w:val="000000"/>
      <w:sz w:val="24"/>
      <w:szCs w:val="24"/>
      <w:lang w:val="es-ES" w:eastAsia="ar-SA"/>
    </w:rPr>
  </w:style>
  <w:style w:type="paragraph" w:customStyle="1" w:styleId="Estilo">
    <w:name w:val="Estilo"/>
    <w:rsid w:val="0035285C"/>
    <w:pPr>
      <w:widowControl w:val="0"/>
      <w:suppressAutoHyphens/>
      <w:autoSpaceDE w:val="0"/>
      <w:spacing w:after="0" w:line="240" w:lineRule="auto"/>
    </w:pPr>
    <w:rPr>
      <w:rFonts w:ascii="Arial" w:eastAsia="Arial" w:hAnsi="Arial" w:cs="Arial"/>
      <w:sz w:val="24"/>
      <w:szCs w:val="24"/>
      <w:lang w:val="es-ES" w:eastAsia="ar-SA"/>
    </w:rPr>
  </w:style>
  <w:style w:type="paragraph" w:styleId="Sinespaciado">
    <w:name w:val="No Spacing"/>
    <w:uiPriority w:val="1"/>
    <w:qFormat/>
    <w:rsid w:val="0035285C"/>
    <w:pPr>
      <w:spacing w:after="0" w:line="240" w:lineRule="auto"/>
    </w:pPr>
    <w:rPr>
      <w:rFonts w:ascii="Calibri" w:eastAsia="Calibri" w:hAnsi="Calibri" w:cs="Times New Roman"/>
      <w:lang w:val="es-ES"/>
    </w:rPr>
  </w:style>
  <w:style w:type="paragraph" w:styleId="Sangradetextonormal">
    <w:name w:val="Body Text Indent"/>
    <w:basedOn w:val="Normal"/>
    <w:link w:val="SangradetextonormalCar"/>
    <w:rsid w:val="00B74AE8"/>
    <w:pPr>
      <w:spacing w:before="0" w:after="120"/>
      <w:ind w:left="283"/>
      <w:jc w:val="left"/>
    </w:pPr>
    <w:rPr>
      <w:rFonts w:cs="Times New Roman"/>
      <w:szCs w:val="24"/>
      <w:lang w:val="es-ES"/>
    </w:rPr>
  </w:style>
  <w:style w:type="character" w:customStyle="1" w:styleId="SangradetextonormalCar">
    <w:name w:val="Sangría de texto normal Car"/>
    <w:basedOn w:val="Fuentedeprrafopredeter"/>
    <w:link w:val="Sangradetextonormal"/>
    <w:rsid w:val="00B74AE8"/>
    <w:rPr>
      <w:rFonts w:ascii="Arial" w:eastAsia="Times New Roman" w:hAnsi="Arial"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9424-6B26-4DD3-89DD-A88D18F7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249</Words>
  <Characters>1373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Lizbeth Ruck Puerta</dc:creator>
  <cp:lastModifiedBy>Kenton De La Cruz</cp:lastModifiedBy>
  <cp:revision>9</cp:revision>
  <cp:lastPrinted>2019-05-27T14:46:00Z</cp:lastPrinted>
  <dcterms:created xsi:type="dcterms:W3CDTF">2017-05-18T16:01:00Z</dcterms:created>
  <dcterms:modified xsi:type="dcterms:W3CDTF">2021-05-24T22:44:00Z</dcterms:modified>
</cp:coreProperties>
</file>